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5f80" w14:textId="f175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марта 2016 года № 132 "О подписании Соглашения между Правительством Республики Казахстан и Правительством Туркменистана о взаимной защите секретной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2017 года № 188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2016 года № 132 "О подписании Соглашения между Правительством Республики Казахстан и Правительством Туркменистана о взаимной защите секретной информации"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Министру иностранных дел Республики Казахстан Абдрахманову Кайрату Кудайбергеновичу подписать от имени Правительства Республики Казахстан Соглашение между Правительством Республики Казахстан и Правительством Туркменистана о взаимной защите секретной информации, разрешив вносить изменения и дополнения, не имеющие принципиального характера.".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