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beea" w14:textId="c44b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Кыргызской Республики о развитии экономического сотрудничества в условиях евразийской экономической интеграции"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2017 года № 198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Кыргызской Республики о развитии экономического сотрудничества в условиях евразийской экономической интеграции".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Соглашения между Правительством Республики Казахстан и Правительством Кыргызской Республики о развитии экономического сотрудничества в условиях евразийской экономической интеграции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Ратифицировать Соглашение между Правительством Республики Казахстан и Правительством Кыргызской Республики о развитии экономического сотрудничества в условиях евразийской экономической интеграции, совершенное в Санкт-Петербурге 26 декабря 2016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