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36df" w14:textId="18a3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2017 года № 201.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гарантии, на 2017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201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инвестиционных проектов, предлагаемых к финансированию за счет средств негосударственных займов под государственные гарантии,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с изменениями, внесенными постановлениями Правительства РК от 27.04.2017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10.05.2017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опубликованию); от 08.06.2017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3067"/>
        <w:gridCol w:w="1628"/>
        <w:gridCol w:w="1795"/>
        <w:gridCol w:w="3295"/>
        <w:gridCol w:w="1739"/>
        <w:gridCol w:w="467"/>
      </w:tblGrid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(тыс. тенге)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(годы)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государственной гарантии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Потен-циальный заимодатель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республиканско-го значения "Талдыкорган –Калбатау – Усть-Каменогорск" км 287-1073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287562800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244428380 тыс. тенге, эквивалент до 796 млн. долларов США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Экспортно-импортный банк Китая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"Мерке –Бурылбайтал" км 7-273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100446100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85379185 тыс. тенге, эквивалент до 253,3 млн. долларов США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Экспортно-импортный банк Китая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микро, малого и среднего бизнеса через банки второго уровня и микрофинансовые организации за счет средств Азиатского банка развития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72000000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млрд. тенге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ирригации и дренажа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53243090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48343720 тыс. тенге эквивалент до 143 млн. долларов США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Исламский Банк Развития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"Калбатау –Майкапшагай" км 906-1321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159069200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2041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135208800 тыс. тенге, эквивалент до 434,5 млн. долларов США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Экспортно-импортный банк Китая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водохозяйственных и гидромелиоративных систем Актюбинской, Жамбылской и Южно-Казахстанской областей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60871593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2036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53868667 тыс. тенге, эквивалент до 180,0 млн. долларов США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Юго-Западный обход города Астаны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68265220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2017 - 2037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57614275 тыс. тенге, эквивалент до 183,95 млн. долларов США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Экспортно-импортный банк Китая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