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e6d47" w14:textId="31e6d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24 февраля 2016 года № 103 "Об утверждении Детального плана по улучшению инвестиционного климата в соответствии со стандартами Организации экономического сотрудничества и развития на 2016 - 2017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апреля 2017 года № 220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2016 года № 103 "Об утверждении Детального плана по улучшению инвестиционного климата в соответствии со стандартами Организации экономического сотрудничества и развития на 2016 - 2017 годы"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Детальный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улучшению инвестиционного климата в соответствии со стандартами Организации экономического сотрудничества и развития на 2016 - 2017 годы, утвержденный указанным постановлением, изложить в новой редакции согласно приложению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"4. Контроль за исполнением настоящего постановления возложить на Первого заместителя Премьер-Министра Республики Казахстан Мамина А.У.".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2017 года № 220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2016 года № 103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Детальный план</w:t>
      </w:r>
      <w:r>
        <w:br/>
      </w:r>
      <w:r>
        <w:rPr>
          <w:rFonts w:ascii="Times New Roman"/>
          <w:b/>
          <w:i w:val="false"/>
          <w:color w:val="000000"/>
        </w:rPr>
        <w:t>по улучшению инвестиционного климата в соответствии со стандартами Организации экономического сотрудничества и развития на 2016 - 2017 годы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3375"/>
        <w:gridCol w:w="466"/>
        <w:gridCol w:w="5837"/>
        <w:gridCol w:w="2181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исполнители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1: внедрение корпоративного управления в акционерных обществах с государственным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и дополнений в Типовой кодекс корпоративного управления для акционерных обществ с государственным участием в соответствии с рекомендациями Организации экономического сотрудничества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заинтересованные государственные органы, АО "ФНБ "Самрук-Казына" (по согласованию), АО "НУХ "Байтерек" (по согласованию), АО "НУХ "КазАгро", (по согласованию), НПП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2: повышение привлекательности инвестиционного климата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внесение проекта Правительственной программы (Инвестиционная стратегия Казахстана)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МСХ, заинтересованные государственные органы, АО "ФНБ "Самрук-Казына" (по согласованию), АО "НУХ "Байтерек" (по согласованию), АО "НУХ "КазАгро" (по согласованию), АО "НК "KAZAKH INVEST"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совершенствованию законодательства в области трансфертного ценообразования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МНЭ, МИР, НПП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отраслевых и региональных ежегодных планов мероприятий по привлечению инвестиций с указанием конкретных целей, показателей и "нишевых проектов" по согласованию с 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 руководителей министерств, организаций 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МСХ, МЭ, МОАП, АО "ФНБ "Самрук-Казына" (по согласованию), АО "НУХ "Байтерек" (по согласованию), АО "НУХ "КазАгро", (по согласованию), акиматы областей, гг.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2016 года, 25 декабря, 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оформления "нишевых проектов" в соответствии с международными стандартами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МСХ, МЭ, МОАП, АО "ФНБ "Самрук-Казына" (по согласованию), АО "НУХ "Байтерек" (по согласованию), АО "НУХ "КазАгро", (по согласованию), акиматы областей, гг.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привлечения инвесторов, в том числе транснациональных компаний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МСХ, АО "НК "KAZAKH INVEST" (по согласованию), заинтересованные государственные органы, национальные компании, акиматы областей, гг.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 25 июля, 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улучшению деятельности Правительственного совета по вопросам привлечения инвесторов (инвестиционный штаб)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МСХ, АО "НК "KAZAKH INVEST" (по согласованию), заинтересованные государственные органы, национальные компании, акиматы областей, гг.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региональных советов по привлечению инвесторов и улучшению инвестиционного климата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 5 июля, 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ежегодных планов работ региональных советов по привлечению инвесторов и улучшению инвестиционного климата по согласованию с 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 руководителей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2017 года, 25 декабря, 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актуализация перечня реализуемых и планируемых к реализации инвестиционных проектов, включая проекты иностранных инвесторов, договоренности по которым достигнуты в ходе зарубежных визитов Главы государства (далее – проекты "Follow up")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МСХ, АО "НК "KAZAKH INVEST" (по согласованию), заинтересованные государственные органы, национальные компании, акиматы областей, гг.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2017 года, ежеквартально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утверждение дорожной карты по всем проектам "Follow up"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МСХ, АО "НК "KAZAKH INVEST" (по согласованию), заинтересованные государственные органы, национальные компании, акиматы областей, гг.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мониторинга исполнения дорожной карты по проектам "Follow up"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МСХ, АО "НК "KAZAKH INVEST" (по согласованию), заинтересованные государственные органы, национальные компании, акиматы областей, гг.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казахстанско-китайских инвестиционных проектов в рамках индустриально-инвестиционного 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МСХ, АО "НК "KAZAKH INVEST" (по согласованию), заинтересованные государственные органы, национальные компании, акиматы областей, гг.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июля, 25 января, 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Проработка вопроса свободного доступа к геологической информации о недрах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Правил взаимодействия государственных органов, загранучреждений, местных исполнительных органов, национальных компаний и организаций Республики Казахстан по вопросам привлечения иностранных инвестиций в Республику Казахстан, а также ежегодного Совместного плана мероприятий между Министерством по инвестициям и развитию Республики Казахстан и Министерством иностранных дел Республики Казахстан по активизации работы по привлечению иностранных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 МИР и МИД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МИД, АО "НК "KAZAKH INVEST" (по согласованию), акиматы областей, гг.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поэтапного назначения в загранучреждениях Республики Казахстан специальных советников по инвестициям в основных приоритетных странах по привлечению инвестиций, назначаемых Правительством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2016 года, сентябрь 2016 года, январь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работы по назначению представителей Национального оператора по привлечению инвестиций с учетом целевых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МСХ, АО "НК "KAZAKH INVEST"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 2017 года, 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основных подходов привлечения прямых иностранных инвестиций в соответствии с рекомендациями Организации экономического сотрудничества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АО "НК "KAZAKH INVEST"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3: расширение доступа инвесторов к международному коммерческому арбитражу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Международного совета при Верховном Суде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ведомственный нормативный правовой 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4: обеспечение гибкости и реалистичности требований к местному содержанию услуг, товаров и рабочей силы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работы по выполнению принятых обязательств в рамках вступления во Всемирную торговую организацию по местному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МТСЗН, МНЭ, МЭ, акиматы областей, гг.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5: развитие государственно-частного партнерства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упрощению процедур подготовки и реализации проектов для обеспечения привлечения инвесторов в проекты государственно-частного партнерства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МФ, 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 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6: защита прав интеллектуальной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улучшению сферы защиты прав интеллектуальной собственности в Казахстане в соответствии со стандартами Организации экономического сотрудничества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заинтересованные государственные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7: развитие практики ответственного ведения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совершенствованию деятельности Национального контактного центра в соответствии с рекомендациями Организации экономического сотрудничества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МНЭ, МТСЗН, МЭ, НПП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работы Национального контактного центра в соответствии с Декларацией Организации экономического сотрудничества и развития о международных инвестициях и многонациональных предприятиях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МНЭ, МТСЗН, МЭ, НПП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предложений по распространению принципов ответственного ведения бизнеса транснациональными компаниями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МНЭ, МТСЗН, МЭ, МСХ, НПП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8: расширение доступа инвесторов к земельным ресурсам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мер по упрощению процедур предоставления земельных участков инвесторам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МИР, акиматы областей, гг.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возможности предоставления доступа всем лицам на бесплатной основе к базе данных государственного земельного кадастра, содержащей кадастровую информацию по земельным участкам для инвесторов: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кадастровый номер;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вид права;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категорию земель;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целевое назначение земельного участка;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площадь земельного участка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МИК, МСХ, МИР, НПП (по согласованию), акиматы областей, гг.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9: либерализация торговой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работы по развитию электронных услуг по обслуживанию торговых операций, внедрению автоматизированной системы обработки таможенных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МИК, МФ, МСХ, заинтересованные государственные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созданию принципа "единого окна" в целях реализации функционала единократной подачи документов в стандартизированном виде через Единый пропускной канал для последующего использования заинтересованными государственными органами и иными организациями при проведении контроля за осуществлением внешнеэкономической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МФ, заинтересованные государственные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10: создание условий для снижения административной и коррупционной нагрузки на инвесторов, обеспечение более эффективного сопровождения выхода инвесторов на национальный рынок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предоставления государственных услуг путем взаимодействия с МИР по принципу "одного окна" для инвесторов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заинтересованные государственные органы и организации, МСХ, акиматы областей, гг.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 5 июля, 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предложений по совершенствованию работы принципа "одного окна" для инвесторов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МНЭ, МФ, МСХ, МТСЗН, МИД, заинтересованные государственные органы и организации, акиматы областей, гг.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обеспечению выполнения Казахстаном рекомендаций Стамбульского плана Организации экономического сотрудничества и развития по борьбе с коррупцией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АДГСПК (по согласованию), МНЭ, МФ, МЮ, МЭ, МВД, ГП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января, 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дальнейшему совершенствованию процедур привлечения иностранной рабочей силы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МИР, МИД, МНЭ, МЭ, МВД, КНБ (по согласованию), НПП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Проработка вопроса открытия визового центра в Китае в качестве "пилотного проекта"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МИР, МВД, ГП (по согласованию), КНБ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6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введения механизма выдачи электронных виз на законодательном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согласованию), МИД, МИР, ГП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11: улучшение налогового и таможенного режима для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7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8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таможенного администрирования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МНЭ, МИР, НПП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9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налогового законодательства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МФ, 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0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декриминализации налоговых правонарушений и исключению уголовной ответственности за налоговые правонарушения в случае добровольной уплаты налогов и штрафов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МНЭ, МСХ, ГП (по согласованию), НПП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12: снижение участия государства в экономике и барьеров для инвесторов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1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2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снижению либо устранению административных барьеров для предпринимателей, препятствующих развитию конкуренции, в ключевых отраслях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МИР, МЭ, МФ, МСХ, НПП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3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участию казахстанских и иностранных инвесторов в приватизации, передаче активов из квазигосударственного сектора в конкурентоспособную среду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МНЭ, заинтересованные государственные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МСХ –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МЮ –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ГП – Генеральная прокуратура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МИК – Министерство информации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МОАП – Министерство оборонной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МТСЗН – 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ВС – Верховный Суд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МИР – Министерство по инвестициям и развитию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МФ –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АДГСПК – Агентство Республики Казахстан по делам государственной службы и противодействию коррупции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МИД – Министерство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КНБ – Комитет национальной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МНЭ - Министерство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МВД –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МЭ – Министерство энергетики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НПП – Национальная палата предпринимателей Республики Казахстан "Атамекен"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АО "ФНБ "Самрук-Казына" - акционерное общество "Фонд национального благосостояния "Самрук-Казына"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АО "НУХ "Байтерек" – акционерное общество "Национальный управляющий холдинг "Байтерек"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АО "НУХ "КазАгро" – акционерное общество "Национальный управляющий холдинг "КазАгро"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АО "НК "KAZAKH INVEST" – акционерное общество "Национальная компания "KAZAKH INVEST"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