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2318" w14:textId="18e2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15 января 2008 года № 512 "О создании специальной экономической зоны "Бурабай"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2017 года № 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15 января 2008 года № 512 "О создании специальной экономической зоны "Бурабай".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15 января 2008 года № 512 "О создании специальной экономической зоны "Бурабай"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ПОСТАНОВЛЯЮ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января 2008 года № 512 "О создании специальной экономической зоны "Бурабай" (САПП Республики Казахстан, 2008 г., № 2, ст. 21)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Положении о специальной экономической зоне "Бурабай",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вторую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"Территория СЭЗ составляет 319 гектаров и является неотъемлемой частью территории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к указанному Положению изложить в новой редакции согласно приложению к настоящему Указу.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2017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"Бурабай",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2008 года № 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территории специальной экономической зоны "Бурабай"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Общая территория СЭЗ "Бурабай" = 319 га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