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4888" w14:textId="5ed4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апреля 2017 года № 201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2017 года № 226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2017 года № 201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 на 2017 год"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проектов, предлагаемых к финансированию за счет средств негосударственных займов под государственные гарантии на 2017 год, утвержденный указанным постановлением: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строкой, порядковый номер 5,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902"/>
        <w:gridCol w:w="1811"/>
        <w:gridCol w:w="1997"/>
        <w:gridCol w:w="3664"/>
        <w:gridCol w:w="1136"/>
        <w:gridCol w:w="457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4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автомобильной дороги республиканского значения "Калбатау –Майкапшагай" км 906-1321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159069200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 – 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135208800 тыс. тенге,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эквивалент до 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34,5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млн. долларов США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"Национальная компания "ҚазАвтоЖол"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кспортно-импортны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банк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итая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