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2820" w14:textId="3252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полномочного представителя Республики Казахстан в Исполнительный совет Исламской организации по продовольственной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2017 года № 234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Устава Исламской организации по продовольственной безопасности, ратифицированного Законом Республики Казахстан от 21 ноября 2014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Назначить полномочным представителем Республики Казахстан в Исполнительный совет Исламской организации по продовольственной безопасности вице-министра сельского хозяйства Республики Казахстан Исаеву Гульмиру Султанбаевну.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Министерству иностранных дел Республики Казахстан уведомить Генеральный секретариат Организации исламского сотрудничества о принятом решении.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