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7c43" w14:textId="b6d7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2017 года № 239.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405"/>
        <w:gridCol w:w="978"/>
        <w:gridCol w:w="2534"/>
        <w:gridCol w:w="140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особые условия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сложность и напряженность работникам республиканского государственного казенного предприятия "Регистр судоходства Казахстана", казенных предприятий водных путей, республиканского государственного учреждения "Акмолажоллаборатория",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"Актобежоллаборатория",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"Алматыжоллаборатория",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"Атыраужоллаборатория",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"Батысжоллаборатория",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"Жамбылжоллаборатория",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"Шыгысжоллаборатория",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"Карагандыжоллаборатория",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Кызылордажоллаборатория",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"Костанайжоллаборатория",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"Мангистаужоллаборатория",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"Павлодаржоллаборатория",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"Солтүстікжоллаборатория",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"Оңтүстікжоллаборатория",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"Астанақалалықжолзертханасы";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"Алматықалалықжолзертханасы"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 от ДО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порядке, установленном руководителем организаций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