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104ba" w14:textId="1710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Республикой Казахстан и Кыргызской Республикой о применении порядка регулирования доступа к услугам железнодорожного транспорта, включая основы тарифной политики"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мая 2017 года № 241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внести на рассмотрение Мажилиса Парламента Республики Казахстан проект Закона Республики Казахстан "О ратификации Соглашения между Республикой Казахстан и Кыргызской Республикой о применении порядка регулирования доступа к услугам железнодорожного транспорта, включая основы тарифной политики".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Сагннтаев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О ратификации Соглашения между Республикой Казахстан и Кыргызской Республикой о применении порядка регулирования доступа к услугам железнодорожного транспорта, включая основы тарифной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Ратифицировать Соглашение между Республикой Казахстан и Кыргызской Республикой о применении порядка регулирования доступа к услугам железнодорожного транспорта, включая основы тарифной политики, совершенное в Санкт-Петербурге 26 декабря 2016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Республикой Казахстан и Кыргызской Республикой о применении порядка регулирования доступа к услугам железнодорожного транспорта, включая основы тарифной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Республика Казахстан и Кыргызская Республика, в дальнейшем именуемые Сторонами,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исходя из Договора о присоединении Кыргызской Республики к </w:t>
      </w:r>
      <w:r>
        <w:rPr>
          <w:rFonts w:ascii="Times New Roman"/>
          <w:b w:val="false"/>
          <w:i w:val="false"/>
          <w:color w:val="000000"/>
          <w:sz w:val="28"/>
        </w:rPr>
        <w:t>Договору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подписанного 23 декабря 2014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целях осуществления скоординированной (согласованной) транспортной политики и обеспечения стабильной работы железнодорожного транспорта Республики Казахстан и Кыргызской Республики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Положения приложения № 2 к Протоколу о скоординированной (согласованной) транспортной политике (приложение № 24 к Договору о Евразийском экономическом союзе от 29 мая 2014 года), включая положения об унифицированных тарифах по видам сообщений (экспортный, импортный и внутригосударственный тарифы) в отношении грузов, перевозимых железнодорожным транспортом транзитом через территорию Республики Казахстан в/из Кыргызской Республики из/в государства-члены Евразийского экономического союза, и грузов, перевозимых железнодорожным транспортом между Республикой Казахстан и Кыргызской Республикой, Стороны взаимно применяют с даты временного применения, предусмотренного статьей 2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Соглашение временно применяется по истечении 15 календарных дней с даты подписания и вступает в силу в день получения по дипломатическим каналам последнего из уведомлений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 о выполнении каждой из них внутригосударственных процедур, необходимых для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Соглашение прекращает свое действие по истечении срока, указанного в пункте 68 Приложения № 1 к Протоколу об условиях и переходных положениях по применению Кыргызской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      экономического союза в связи с присоединением Кыргызской Республики к Договору о Евразийском. экономическом союзе от 29 мая 2014 года, подписанному 8 мая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в городе Санкт-Петербург j. j декабря 2016 года в двух экземплярах, каждый на казахском, кыргызском и русском языках. При этом, 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расхождений в текстах Стороны обращаются к тексту на русском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 Республику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КыргызскуюРеспублику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