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f08a" w14:textId="720f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о торговле оружием"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2017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ратификации Договора о торговле оружием".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Договора о торговле оружием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Ратифицировать Договор о торговле оружием (далее - Договор), совершенный в Нью-Йорке 2 апреля 2013 года, со следующим заявлением о толковании пункта 2 статьи 13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"Республика Казахстан, признавая объект и цели Договора, и несмотря на статью 28 Договора, заявляет, что при применении Договора термин "перенаправление" в пункте 2 статьи 13 текста Договора на русском языке будет пониматься как "незаконное перенаправление".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