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0edec" w14:textId="550ed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внесении дополнения в Указ Президента Республики Казахстан от 13 января 2014 года № 722 "Об утверждении Правил оформления, выдачи, замены, сдачи, изъятия, учета, хранения и уничтожения дипломатических и служебных паспортов Республики Казахстан и перечня должностных лиц Республики Казахстан, которым выдаются дипломатические и служебные паспорта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мая 2017 года № 251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Правительство Республики Казахстан 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внести на рассмотрение Президента Республики Казахстан проект Указа Президента Республики Казахстан "О внесении дополнения в Указ Президента Республики Казахстан от 13 января 2014 года № 722 "Об утверждении Правил оформления, выдачи, замены, сдачи, изъятия, учета, хранения и уничтожения дипломатических и служебных паспортов Республики Казахстан и перечня должностных лиц Республики Казахстан, которым выдаются дипломатические и служебные паспорта Республики Казахстан".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внесении дополнения в Указ Президента Республики Казахстан от 13 января 2014 года № 722 "Об утверждении Правил оформления, выдачи, замены, сдачи, изъятия, учета, хранения и уничтожения дипломатических и служебных паспортов Республики Казахстан и перечня должностных лиц Республики Казахстан, которым выдаются дипломатические и служебные паспорта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ПОСТАНОВЛЯЮ: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13 января 2014 года№ 722 "Об утверждении Правил оформления, выдачи, замены, сдачи, изъятия, учета, хранения и уничтожения дипломатических и служебных паспортов Республики Казахстан и перечня должностных лиц Республики Казахстан, которым выдаются дипломатические и служебные паспорта Республики Казахстан" (САПП Республики Казахстан, 2014 г., №1, ст. 2) следующее дополнение: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перечне должностных лиц Республики Казахстан, которым выдаются дипломатические и служебные паспорта Республики Казахстан, утвержденном вышеназванным Указом: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перечень лиц, которым выдается дипломатический паспорт Республики Казахстан, дополнить пунктом 31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"31. Участники миротворческих операций Организации Объединенных Наций в качестве военных наблюдателей и штабных офицеров Организации Объединенных Наций.".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Настоящий Указ вводится в действие со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Президент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