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775a" w14:textId="95d7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декабря 2016 года № 775 "О реализации Закона Республики Казахстан "О республиканском бюджете на 2017- 2019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2017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2017 года.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2017 - 2019 годы"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"2017 год":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"III. Целевые трансферты на развитие":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4 "Образование":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225 "Министерство образования и науки Республики Казахстан":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программе 099 "Обеспечение доступности качественного школьного образования":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подпрограмме 107 "Целевые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средств республиканского бюджета":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3"/>
        <w:gridCol w:w="403"/>
        <w:gridCol w:w="403"/>
        <w:gridCol w:w="403"/>
        <w:gridCol w:w="1324"/>
        <w:gridCol w:w="8961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5 399 404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3"/>
        <w:gridCol w:w="403"/>
        <w:gridCol w:w="403"/>
        <w:gridCol w:w="403"/>
        <w:gridCol w:w="1324"/>
        <w:gridCol w:w="8961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4 422 447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12,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31"/>
        <w:gridCol w:w="6654"/>
        <w:gridCol w:w="408"/>
        <w:gridCol w:w="867"/>
        <w:gridCol w:w="2564"/>
        <w:gridCol w:w="90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Анализ социокультурных процессов в контексте Третьей модернизации Казахстана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Исследование направлено на анализ социально-политических процессов в современном Казахстане: их особенностей, тенденций и перспектив, а также изучение и экспертную оценку перспектив развития гражданского общества. Третья модернизация Казахстана предполагает вопросы модернизации общественного сознания и ценностных ориентиров социума. В этом контексте актуализируется изучение международных практик стран ОЭСР, вектора консолидационных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модернизационны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процессов в Казахстане; новых реалий межкультурного взаимодействия, в том числе в религиозной сфере. Изучение сложной социокультурной сферы требует постановки разноплановых задач, в том числе исследование сознания и поведения массовых и элитных социальных групп населения, с привлечением ведущих казахстанских и международных экспертов 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модернизационной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повестке.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РГП "Евразийский национальный университет им. Л.Н."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 "Формирование и реализация государственной политики в области образования и науки"103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156 152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13, изложить в следующей редакции: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1166"/>
        <w:gridCol w:w="6119"/>
        <w:gridCol w:w="824"/>
        <w:gridCol w:w="1102"/>
        <w:gridCol w:w="1613"/>
        <w:gridCol w:w="1068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2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Экспертно-аналитическое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сопровождение реализации некоторых мер государственной коммуникативной политики в условиях процесса модернизации современного Казахстана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Исследовательский проект включает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себя анализ общественного мнения по актуальным вопросам внутренней и внешней политики государства; изучение реакции населения на социально-политические реформы и отдельные политические события; оценку процесса евразийской интеграции сквозь призму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интеграционно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-коммуникационной деятельности. По итогам исследования будут выработаны предложения и рекомендации по формированию социокультурных установок, ценностей населения и сохраняющихся традиций гражданского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общества Казахстана; стратегии и принципов государственной коммуникативной политики в условиях процесса модернизации современного Казахстана;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формированию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антиэкстремистской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антитеррористической субкультуры.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 и науки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(Комитет науки)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РГП "Евразийски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 национальный университет им. Л.Н. Гумилева"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001 "Формирование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20,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931"/>
        <w:gridCol w:w="2025"/>
        <w:gridCol w:w="915"/>
        <w:gridCol w:w="1439"/>
        <w:gridCol w:w="2778"/>
        <w:gridCol w:w="2438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  <w:bookmarkEnd w:id="26"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 в республиканской физико-математической школе одаренных детей из различных регионов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Предоставление образовательных услуг по обучению одаренных детей Республики Казахстан по специализированным общеобразовательным учебным программам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НАО "Республиканская физико-математическая школа"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"Обучение и воспитание детей в республиканских организациях образования"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1 057 347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строками, порядковые номера, 31-1, 31-2, 31-3, 33-1, 48-1, 52-1, 52-2, следующего содержания: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357"/>
        <w:gridCol w:w="5922"/>
        <w:gridCol w:w="414"/>
        <w:gridCol w:w="993"/>
        <w:gridCol w:w="2100"/>
        <w:gridCol w:w="917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31-1</w:t>
            </w:r>
          </w:p>
          <w:bookmarkEnd w:id="30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Организация, проведение и участие детей в республиканских и международных школьных олимпиадах, конкурсах и других внешкольных мероприятий республиканского значения.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 и проведение внешкольных мероприятий республиканского и международного значения, выявление одаренных обучающихся; подбор и подготовка учащихся к участию в международных олимпиадах, конкурсах, проведение республиканских семинаров, конкурсов; проведение научно-практической конференции.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Республиканские и международные олимпиады и конкурсы научных проектов по общеобразовательным предметам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проводятся в целях развития творческих способностей, углубления теоретических знаний и практических умений, содействия самореализации личности, создания условий для выявления одаренных детей, отбора и подготовки обучающихся к участию в международных олимпиадах, повышения престижа образования в Республике Казахстан. Также олимпиады и конкурсы стимулируют научно-исследовательскую и учебно-познавательную деятельность учащихся, содействуют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формированию интеллектуального потенциала Республики Казахстан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РГКП "Научно-практический центр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099 "Обеспечение доступности качественного школьного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223 053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31-2</w:t>
            </w:r>
          </w:p>
          <w:bookmarkEnd w:id="31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условий для развития образовательной модели по формированию нравственно-духовной личности на всех уровнях образования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педагогического форума "Самопознание: Педагогика любви и творчества" с целью повышения качества и эффективности нравственно-духовного образования с учетом общемировых тенденций в образовании; обновления содержания по программе нравственно-духовного образования "Самопознание" и усиления роли и значимости нравственно-духовных основ в национальной системе образования, обобщения и трансляции опыта реализации программы. Осуществление интеграции программы нравственно-духовного образования "Самопознание" в целостный образовательный процесс с целью создания единого нравственно-духовного пространства для воспитания личности, ориентированной на общечеловеческие и национальные ценности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</w:t>
            </w:r>
          </w:p>
          <w:bookmarkEnd w:id="32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Научно-методическое и информационно-ресурсное сопровождение программы нравственно-духовного образования "Самопознание" в масштабе страны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Научно-методическое сопровождение деятельности пилотных организаций образования по программе нравственно-духовного образования "Самопознание"; мониторинг состояния преподавания предмета "Самопознание" в системе образования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Организационно-техническая поддержка, содержательное обеспечение (подготовка текстовых, видеоматериалов) интернет-портала по нравственно-духовному образованию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 104 "Нравственно-духовное образование детей и учащейся молодежи"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47 337</w:t>
            </w:r>
          </w:p>
        </w:tc>
      </w:tr>
    </w:tbl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2589"/>
        <w:gridCol w:w="2589"/>
        <w:gridCol w:w="755"/>
        <w:gridCol w:w="922"/>
        <w:gridCol w:w="2754"/>
        <w:gridCol w:w="1670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33-1</w:t>
            </w:r>
          </w:p>
          <w:bookmarkEnd w:id="35"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Услуги по обучению отечественными и иностранными специалистами по педагогическим специальностям на основе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лучших международных стандартов в области менеджмента и сфере подготовки кадров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качества подготовки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конкурентноспобных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специалистов в области образования, обучения и повышения квалификации преподавателей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педагогических специальностей с привлечением отечественных и зарубежных экспертов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 "Обеспечение кадрами с высшим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послевузовским образованием",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"Подготовка специалистов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высшим, послевузовским образованием и оказание социальной поддержки обучающимся"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210 271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1378"/>
        <w:gridCol w:w="3788"/>
        <w:gridCol w:w="722"/>
        <w:gridCol w:w="881"/>
        <w:gridCol w:w="2629"/>
        <w:gridCol w:w="1926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48-1</w:t>
            </w:r>
          </w:p>
          <w:bookmarkEnd w:id="38"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Грантовое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финансирование коммерциализации результатов научной и (или) научно-технической деятельности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Предоставление грантов на практическое применение результатов научной и (или) научно-технической деятельности, включая результаты интеллектуальной деятельности, с целью вывода на рынок новых или усовершенствованных товаров, процессов и услуг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"Фонд науки"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217"Развитие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106"Грантовое финансирование коммерциализации результатов научной и (или) научно-технической деятельности"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</w:tbl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968"/>
        <w:gridCol w:w="3263"/>
        <w:gridCol w:w="841"/>
        <w:gridCol w:w="1170"/>
        <w:gridCol w:w="2682"/>
        <w:gridCol w:w="2241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52-1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курса повышения квалификации для учителей школ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Организации языковых курсов для учителей общеобразовательных школ предметов естественно-математического цикла: информатики, биологии, химии, физики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"Повышение квалификации и переподготовка кадров государственных организаций среднего образования"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2 697 024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52-2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Сейсмологический мониторинг на территории Республики Казахстан. Проведение круглосуточных полевых инструментальных наблюдений. Внедрение новых методов и технических средств для проведения наблюдений и обработки материалов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"Сейсмологическая опытно-методическая экспедиция"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"Мониторинг сейсмологической информации"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418 266</w:t>
            </w:r>
          </w:p>
        </w:tc>
      </w:tr>
    </w:tbl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1 января 2017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