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5209b" w14:textId="75520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акционерного общества "Железнодорожные госпитали медицины катастроф"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мая 2017 года № 258.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акционерное общество "Железнодорожные госпитали медицины катастроф" путем преобразования в товарищество с ограниченной ответственностью "Железнодорожные госпитали медицины катастроф" (далее – товарищество) со стопроцентной долей участия государства в его уставном капитале.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основным видом деятельности товарищества деятельность больниц широкого профиля и специализированных больниц.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уставного капитала товарищества за счет имущества реорганизуемого акционерного 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утверждение устава товарищества и его государственную регистрацию в органах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передачу прав владения и пользования государственной долей участия товарищества Комитету по чрезвычайным ситуациям Министерства внутренних дел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Правительства РК от 12.01.2018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После завершения мероприятий, указанных в пунктах 1-3 настоящего постановления, реорганизовать товарищество путем разделения на 16 товариществ с ограниченной ответственностью со стопроцентной долей участия государства в их уставном капитале согласно приложению 1 к настоящему постановлению (далее – товарищества).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постановления Правительства РК от 12.01.2018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Определить основным видом деятельности товариществ деятельность больниц широкого профиля и специализированных больниц.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Комитету государственного имущества и приватизации Министерства финансов Республики Казахстан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уставных капиталов товариществ за счет имущества реорганизуемого товарищества;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утверждение уставов товариществ и их государственную регистрацию в органах юстиции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передачу прав владения и пользования государственными долями участия товариществ Комитету по чрезвычайным ситуациям Министерства внутренних дел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принятие иных мер, вытекающих из настоящего постановления.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После завершения мероприятий, указанных в пунктах 4, 6 настоящего постановления, государственную долю участия товарищества с ограниченной ответственностью "Центральная дорожная больница города Астаны" передать в коммунальную собственность города Астаны.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которые вносятся в некоторые решения Правительства Республики Казахстан.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постановление вводится в действие со дня его подписания.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2017 года № 258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изменением, внесенным постановлением Правительства РК от 12.01.2018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7"/>
        <w:gridCol w:w="5115"/>
        <w:gridCol w:w="2558"/>
      </w:tblGrid>
      <w:tr>
        <w:trPr>
          <w:trHeight w:val="30" w:hRule="atLeast"/>
        </w:trPr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4"/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юридических лиц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</w:t>
            </w:r>
          </w:p>
        </w:tc>
      </w:tr>
      <w:tr>
        <w:trPr>
          <w:trHeight w:val="30" w:hRule="atLeast"/>
        </w:trPr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"/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"Кокшетауская железнодорожная больница"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Кокшетау</w:t>
            </w:r>
          </w:p>
        </w:tc>
      </w:tr>
      <w:tr>
        <w:trPr>
          <w:trHeight w:val="30" w:hRule="atLeast"/>
        </w:trPr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"/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"Центральная дорожная больница города Астаны"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</w:t>
            </w:r>
          </w:p>
        </w:tc>
      </w:tr>
      <w:tr>
        <w:trPr>
          <w:trHeight w:val="30" w:hRule="atLeast"/>
        </w:trPr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"/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"Учебно-клинический центр"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</w:t>
            </w:r>
          </w:p>
        </w:tc>
      </w:tr>
      <w:tr>
        <w:trPr>
          <w:trHeight w:val="30" w:hRule="atLeast"/>
        </w:trPr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"/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"Алматинская железнодорожная больница"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</w:t>
            </w:r>
          </w:p>
        </w:tc>
      </w:tr>
      <w:tr>
        <w:trPr>
          <w:trHeight w:val="30" w:hRule="atLeast"/>
        </w:trPr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"/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"Актюбинская железнодорожная больница"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Актобе</w:t>
            </w:r>
          </w:p>
        </w:tc>
      </w:tr>
      <w:tr>
        <w:trPr>
          <w:trHeight w:val="30" w:hRule="atLeast"/>
        </w:trPr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0"/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"Атырауская железнодорожная больница"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Атырау</w:t>
            </w:r>
          </w:p>
        </w:tc>
      </w:tr>
      <w:tr>
        <w:trPr>
          <w:trHeight w:val="30" w:hRule="atLeast"/>
        </w:trPr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"/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"Защитинская железнодорожная больница"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Усть-Каменогорск</w:t>
            </w:r>
          </w:p>
        </w:tc>
      </w:tr>
      <w:tr>
        <w:trPr>
          <w:trHeight w:val="30" w:hRule="atLeast"/>
        </w:trPr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"/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"Семейская железнодорожная больница"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Семей</w:t>
            </w:r>
          </w:p>
        </w:tc>
      </w:tr>
      <w:tr>
        <w:trPr>
          <w:trHeight w:val="30" w:hRule="atLeast"/>
        </w:trPr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3"/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"Жамбылская железнодорожная больница"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Тараз</w:t>
            </w:r>
          </w:p>
        </w:tc>
      </w:tr>
      <w:tr>
        <w:trPr>
          <w:trHeight w:val="30" w:hRule="atLeast"/>
        </w:trPr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"/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"Уральская железнодорожная больница"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Уральск</w:t>
            </w:r>
          </w:p>
        </w:tc>
      </w:tr>
      <w:tr>
        <w:trPr>
          <w:trHeight w:val="30" w:hRule="atLeast"/>
        </w:trPr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5"/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"Карагандинская железнодорожная больница"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Караганда</w:t>
            </w:r>
          </w:p>
        </w:tc>
      </w:tr>
      <w:tr>
        <w:trPr>
          <w:trHeight w:val="30" w:hRule="atLeast"/>
        </w:trPr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"Кызылординская железнодорожная больница"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Кызылорда</w:t>
            </w:r>
          </w:p>
        </w:tc>
      </w:tr>
      <w:tr>
        <w:trPr>
          <w:trHeight w:val="30" w:hRule="atLeast"/>
        </w:trPr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"Казалинская железнодорожная больница"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Казалинск</w:t>
            </w:r>
          </w:p>
        </w:tc>
      </w:tr>
      <w:tr>
        <w:trPr>
          <w:trHeight w:val="30" w:hRule="atLeast"/>
        </w:trPr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"/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"Костанайская железнодорожная больница"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Костанай</w:t>
            </w:r>
          </w:p>
        </w:tc>
      </w:tr>
      <w:tr>
        <w:trPr>
          <w:trHeight w:val="30" w:hRule="atLeast"/>
        </w:trPr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7"/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"Павлодарская железнодорожная больница"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Павлодар</w:t>
            </w:r>
          </w:p>
        </w:tc>
      </w:tr>
      <w:tr>
        <w:trPr>
          <w:trHeight w:val="30" w:hRule="atLeast"/>
        </w:trPr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8"/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"Шымкентская железнодорожная больница"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Шымкент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2017 года № 258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с изменением, внесенным постановлением Правительства РК от 12.01.2018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9"/>
        <w:gridCol w:w="3469"/>
        <w:gridCol w:w="5052"/>
      </w:tblGrid>
      <w:tr>
        <w:trPr>
          <w:trHeight w:val="30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9"/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юридических лиц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государственных долей участия</w:t>
            </w:r>
          </w:p>
        </w:tc>
      </w:tr>
      <w:tr>
        <w:trPr>
          <w:trHeight w:val="30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"Кокшетауская железнодорожная больница"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</w:tr>
      <w:tr>
        <w:trPr>
          <w:trHeight w:val="30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1"/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"Учебно-клинический центр"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</w:tr>
      <w:tr>
        <w:trPr>
          <w:trHeight w:val="30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2"/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"Алматинская железнодорожная больница"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</w:tr>
      <w:tr>
        <w:trPr>
          <w:trHeight w:val="30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"/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"Актюбинская железнодорожная больница"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</w:tr>
      <w:tr>
        <w:trPr>
          <w:trHeight w:val="30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4"/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"Атырауская железнодорожная больница"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</w:tr>
      <w:tr>
        <w:trPr>
          <w:trHeight w:val="30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5"/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"Защитинская железнодорожная больница"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</w:tr>
      <w:tr>
        <w:trPr>
          <w:trHeight w:val="30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6"/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"Семейская железнодорожная больница"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</w:tr>
      <w:tr>
        <w:trPr>
          <w:trHeight w:val="30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7"/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"Жамбылская железнодорожная больница"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</w:tr>
      <w:tr>
        <w:trPr>
          <w:trHeight w:val="30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8"/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"Уральская железнодорожная больница"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</w:tr>
      <w:tr>
        <w:trPr>
          <w:trHeight w:val="30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9"/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"Карагандинская железнодорожная больница"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</w:tr>
      <w:tr>
        <w:trPr>
          <w:trHeight w:val="30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"Кызылординская железнодорожная больница"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</w:tr>
      <w:tr>
        <w:trPr>
          <w:trHeight w:val="30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"Казалинская железнодорожная больница"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</w:tr>
      <w:tr>
        <w:trPr>
          <w:trHeight w:val="30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0"/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"Костанайская железнодорожная больница"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</w:tr>
      <w:tr>
        <w:trPr>
          <w:trHeight w:val="30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1"/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"Павлодарская железнодорожная больница"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</w:tr>
      <w:tr>
        <w:trPr>
          <w:trHeight w:val="30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2"/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"Шымкентская железнодорожная больница"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2017 года № 258</w:t>
            </w:r>
          </w:p>
        </w:tc>
      </w:tr>
    </w:tbl>
    <w:bookmarkStart w:name="z5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 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№ 13, ст. 124):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участия которых остаются в республиканской собственности, утвержденном указанным постановлением: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"Акмолинская область" дополнить строкой, порядковый номер 13-12, следующего содержания: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"13-12. ТОО "Кокшетауская железнодорожная больница"; 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"г. Астана" строку, порядковый номер "21-116. АО "Железнодорожные госпитали медицины катастроф", исключить;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раздел "г. Алматы" дополнить строками, порядковые номера 123-149, 123-150, следующего содержания: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"123-149. ТОО "Учебно-клинический центр"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123-150. ТОО "Алматинская железнодорожная больница";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"Актюбинская область" дополнить строкой, порядковый номер 133-6, следующего содержания: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"133-6. ТОО "Актюбинская железнодорожная больница";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"Атырауская область" дополнить строкой, порядковый номер 145-6, следующего содержания: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"145-6. ТОО "Атырауская железнодорожная больница";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"Восточно-Казахстанская область" дополнить строками, порядковые номера 165-15, 165-16, следующего содержания: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"165-15. ТОО "Защитинская железнодорожная больница"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165-16. ТОО "Семейская железнодорожная больница";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"Жамбылская область" дополнить строкой, порядковый номер 180-5, следующего содержания: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"180-5. ТОО "Жамбылская железнодорожная больница";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"Западно-Казахстанская область" дополнить строкой, порядковый номер 194-5, следующего содержания: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"194-5. ТОО "Уральская железнодорожная больница";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"Карагандинская область" дополнить строкой, порядковый номер 214-17, следующего содержания: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"214-17. ТОО "Карагандинская железнодорожная больница";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"Кызылординская область" дополнить строкой, порядковый номер 218-6, следующего содержания: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"218-6. ТОО "Кызылординская железнодорожная больница";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"Костанайская область" дополнить строкой, порядковый номер 229-11, следующего содержания: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"229-11. ТОО "Костанайская железнодорожная больница";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"Павлодарская область" дополнить строкой, порядковый номер 265-11, следующего содержания: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"265-11. ТОО "Павлодарская железнодорожная больница";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"Южно-Казахстанская область" дополнить строкой, порядковый номер 303, следующего содержания: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"303. ТОО "Шымкентская железнодорожная больница";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перечне акционерных обществ и хозяйственных товариществ, государственные пакеты акций и доли которых отнесены к коммунальной собственности, утвержденном указанным постановлением: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"г. Астана" дополнить строкой, порядковый номер 107-10, следующего содержания: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"107-10. ТОО "Центральная дорожная больница города Астаны".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"Комитету по чрезвычайным ситуациям Министерства внутренних дел Республики Казахстан": 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266-6, исключить; 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266-11, 266-12, 266-13, 266-14, 266-15, 266-16, 266-17, 266-18, 266-19, 266-20, 266-21, 266-22, 266-23, 266-24, следующего содержания: 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"266-11. ТОО "Кокшетауская железнодорожная больница"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266-12. ТОО "Учебно-клинический центр"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266-13. ТОО "Алматинская железнодорожная больница" 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266-14. ТОО "Актюбинская железнодорожная больница"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266-15. ТОО "Атырауская железнодорожная больница"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266-16. ТОО "Защитинская железнодорожная больница"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266-17. ТОО "Семейская железнодорожная больница"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266-18. ТОО "Жамбылская железнодорожная больница"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266-19. ТОО "Уральская железнодорожная больница"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266-20. ТОО "Карагандинская железнодорожная больница"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266-21. ТОО "Кызылординская железнодорожная больница"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266-22. ТОО "Костанайская железнодорожная больница"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266-23. ТОО "Павлодарская железнодорожная больница"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266-24. ТОО "Шымкентская железнодорожная больница".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июня 2005 года № 607 "Вопросы Министерства внутренних дел Республики Казахстан" (САПП Республики Казахстан, 2005 г., № 25, ст. 311):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внутренних дел Республики Казахстан, утвержденном указанным постановлением: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Министерства,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"3. Комитет по чрезвычайным ситуациям": 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"Акционерные общества" строку, порядковый номер 2, исключить;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"Товарищества с ограниченной ответственностью" строку "Товарищество с ограниченной ответственностью "Республиканский учебно-методический центр гражданской защиты" изложить в следующей редакции: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Товарищество с ограниченной ответственностью "Республиканский учебно-методический центр гражданской защиты".";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2, 3, 4, 5, 6, 7, 8, 9, 10, 11, 12, 13, 14, 15, следующего содержания: 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Товарищество с ограниченной ответственностью "Кокшетауская железнодорожная больница".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Товарищество с ограниченной ответственностью "Учебно-клинический центр".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Товарищество с ограниченной ответственностью "Алматинская железнодорожная больница".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Товарищество с ограниченной ответственностью "Актюбинская железнодорожная больница".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Товарищество с ограниченной ответственностью "Атырауская железнодорожная больница".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Товарищество с ограниченной ответственностью "Защитинская железнодорожная больница".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Товарищество с ограниченной ответственностью "Семейская железнодорожная больница".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Товарищество с ограниченной ответственностью "Жамбылская железнодорожная больница".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Товарищество с ограниченной ответственностью "Уральская железнодорожная больница".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Товарищество с ограниченной ответственностью "Карагандинская железнодорожная больница".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Товарищество с ограниченной ответственностью "Кызылординская железнодорожная больница".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Товарищество с ограниченной ответственностью "Костанайская железнодорожная больница".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Товарищество с ограниченной ответственностью "Павлодарская железнодорожная больница".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Товарищество с ограниченной ответственностью "Шымкентская железнодорожная больница".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2015 года № 1141 "О некоторых вопросах приватизации на 2016-2020 годы" (САПП Республики Казахстан, 2015 г., № 77-78-79, ст. 588):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перечне крупных организаций республиканской собственности, подлежащих приватизации в приоритетном порядке, утвержденном указанным постановлением: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"Министерство внутренних дел Республики Казахстан": 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1.1, исключить;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перечне организаций республиканской собственности, подлежащих приватизации, утвержденном указанным постановлением: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"Министерство внутренних дел Республики Казахстан" дополнить строками, порядковые номера 4-1.5, 4-1.6, 4-1.7, 4-1.8, 4-1.9, 4-1.10, 4-1.11, 4-1.12, 4-1.13, 4-1.14, 4-.1.15, 4-1.16, 4-1.17, 4-1.18, следующего содержания: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"4-1.5. ТОО "Кокшетауская железнодорожная больница"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4-1.6. ТОО "Учебно-клинический центр"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4-1.7. ТОО "Алматинская железнодорожная больница"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4-1.8. ТОО "Актюбинская железнодорожная больница"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4-1.9. ТОО "Атырауская железнодорожная больница"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4-1.10. ТОО "Защитинская железнодорожная больница"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4-1.11. ТОО "Семейская железнодорожная больница"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4-1.12. ТОО "Жамбылская железнодорожная больница"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4-1.13. ТОО "Уральская железнодорожная больница"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4-1.14. ТОО "Карагандинская железнодорожная больница"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4-1.15. ТОО "Кызылординская железнодорожная больница"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4-1.16. ТОО "Костанайская железнодорожная больница"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4-1.17. ТОО "Павлодарская железнодорожная больница"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4-1.18. ТОО "Шымкентская железнодорожная больница".</w:t>
      </w:r>
    </w:p>
    <w:bookmarkEnd w:id="1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