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0097" w14:textId="0510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конкурса путем двухэтапных процедур по продаже государственного пакета акций акционерного общества "Национальный научный медицинский центр"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2017 года № 266. Утратило силу постановлением Правительства Республики Казахстан от 21 июня 2019 года № 425.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21.06.2019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103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провести конкурс путем двухэтапных процедур по продаже государственного пакета акций акционерного общества "Национальный научный медицинский центр" в размере 100 % (сто) процентов от уставного капитала участнику, предложившему наивысшую цену.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