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1fe8" w14:textId="bf71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и предоставлении земельного участка на территории бывшего Семипалатинского испытательного ядерного полигона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2017 года № 270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Перевести земельный участок площадью 159,4 гектара из категории земель запаса на территории бывшего Семипалатинского испытательного ядерного полигона Павлодарской области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Предоставить акционерному обществу "Казахстанская компания по управлению электрическими сетями" (Kazakhstan Electricity Grid Operating Company) "KEGOC" (далее – акционерное общество) земельный участок, указанный в пункте 1 настоящего постановления, на праве временного возмездного землепользования (аренды) сроком на 5 лет для строительства "ВЛ-500 кВ ПС 1150 кВ Экибастузская-ПС 500 кВ Семей" согласно приложению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Акционерному обществу в соответствии с действующим законодательством Республики Казахстан возместить в доход республиканского бюджета потери сельскохозяйственного производства, вызванные изъятием сельскохозяйственных угодий для использования их в целях, не связанных с ведением сельского хозяйства.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2017 года № 270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земельного участка, предоставляемого на праве временного возмездного землепользования (аренды) акционерному обществу "Казахстанская компания по управлению электрическими сетями" (Kazakhstan Electricity Grid Operating Company) "KEGOC"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1843"/>
        <w:gridCol w:w="1844"/>
        <w:gridCol w:w="627"/>
        <w:gridCol w:w="6535"/>
        <w:gridCol w:w="803"/>
      </w:tblGrid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 права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"ВЛ-500 кВ ПС 1150 кв Экибастузская-ПС 500 кВ Семей"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9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