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0a0a" w14:textId="b3e0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декабря 2016 года № 775 "О реализации Закона Республики Казахстан "О республиканском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2017 года № 271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 – 2019 годы"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перечне государственных заданий на 2017 год: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строки, порядковые номера 98, 99, 100, 103, 105, 107, 108, 109, 110, 111, 112, 113, 114, 115, 116, 117, 118, 120 и 121, исключить;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строки, порядковые номера 101 и 102, изложить в следующей редакции, текст на казахском языке строки 102 не меняется: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45"/>
        <w:gridCol w:w="4036"/>
        <w:gridCol w:w="456"/>
        <w:gridCol w:w="737"/>
        <w:gridCol w:w="4321"/>
        <w:gridCol w:w="1188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  <w:bookmarkEnd w:id="7"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Научная экономическая экспертиза законопроектов Республики Казахстан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Проведение научной экономической экспертизы законопроектов Республики Казахстан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проведения научной экспертизы проектов нормативных правовых актов, утвержденными постановлением Правительства Республики Казахстан от 31 августа 2016 года № 497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"Институт экономических исследований"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99 780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8"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оценки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качественного экспертного сопровождения реализации всех этапов системы оценки эффективности деятельности государственных органов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134 709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строку, порядковый номер 104, изложить в следующей редакции: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14"/>
        <w:gridCol w:w="4120"/>
        <w:gridCol w:w="465"/>
        <w:gridCol w:w="751"/>
        <w:gridCol w:w="4408"/>
        <w:gridCol w:w="1212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  <w:bookmarkEnd w:id="12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Исследования по вопросам совершенствования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регулирования предпринимательской деятельности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реализации Концепции государственного регулирования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 деятельности до 2020 года необходимо провести комплексное исследование государственного регулирования предпринимательской деятельности по одобренным подходам с определением его сильных и слабых сторон, угроз и перспектив развития, анализом международного опыта и выработкой конкретных рекомендаций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национальной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 Республики Казахстан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АО "Институт экономических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001 "Услуги по формированию и развитию экономической,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182 838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строку, порядковый номер 106, изложить в следующей редакции, текст на казахском языке не меняется: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926"/>
        <w:gridCol w:w="4080"/>
        <w:gridCol w:w="325"/>
        <w:gridCol w:w="526"/>
        <w:gridCol w:w="3087"/>
        <w:gridCol w:w="84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  <w:bookmarkEnd w:id="16"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Аналитическое исследование "Улучшение позиций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Казахстана в рейтинге "Doing Business" Всемирного Банка в рамках повышения конкурентоспособности страны"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Активное проведение мероприятий по улучшению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 климата страны путем совершенствования соответствующего законодательства по вхождению Казахстана в первую 30-ку стран рейтинга Всемирного Банка "Doing Business" к 2016 году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национальной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 Республики Казахстан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АО "Институт экономических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001 "Услуги по формированию и развитию экономической,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строку, порядковый номер 119, изложить в следующей редакции, текст на казахском языке не меняется: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64"/>
        <w:gridCol w:w="5198"/>
        <w:gridCol w:w="403"/>
        <w:gridCol w:w="652"/>
        <w:gridCol w:w="3828"/>
        <w:gridCol w:w="908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</w:p>
          <w:bookmarkEnd w:id="2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Проведение независимой экспертной оценки ключевых сфер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центральных государственных органов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рамках первого блока оценки "Достижение стратегических целей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бюджетных программ" предусматривается проведение независимой экспертной оценки развития ключевых сфер деятельности центральных государственных органов в целях объективизации и верификации результатов оценки, полученных на основе отчетных данных самих государственных органов. Перечень оцениваемых ключевых сфер сформирован в рамках совместного проекта с Программой развития ООН, в котором определена 41 сфера деятельности центральных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национальной экономики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"Институт экономических исследований"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001 "Услуги по формированию и развитию экономической, торговой политики, политики в области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строки, порядковые номера 122, 123, 124, 125, 126, 127, 128, 129, 130 и 131, изложить в следующей редакции, текст на казахском языке строк 122, 123, 124, 125, 126, 127, 128, 129 и 130 не меняется: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446"/>
        <w:gridCol w:w="4615"/>
        <w:gridCol w:w="374"/>
        <w:gridCol w:w="828"/>
        <w:gridCol w:w="3553"/>
        <w:gridCol w:w="976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  <w:bookmarkEnd w:id="24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Выработка рекомендаций по совершенствованию нормативно-правовой базы и методологии в сфере государственно-частного партнерства- 5 этап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Разработка методических рекомендаций и интегрированных с ними нормативных правовых актов, а также типовой документации к новым формам государственно-частного партнерства для практического применения центральными и местными исполнительны ми органами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АО "Казах станский центр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государственно-частного партнер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ства"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 развития предпринимательства"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5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нормативно-правовой базы в части управления государственными инвестиционными проектами- 3 этап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процессов управления государственными инвестиционными проектами, в том числе проведения оценки реализации государственных инвестиционных проектов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 станский центр государственно-частного партнерства"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6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консультационной поддержки при разработке позиций на международные торговые переговоры и проектов международных экономических соглашений в рамках ВТО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исследовательской, консультационной и аналитической поддержки по формированию позиции Республики Казахстан в рамках функционирования во Всемирной торговой организации с учетом национальных интересов Республики Казахстан, договорно-правовой базы Евразийского экономического союза и прочих международных обязательств страны и законодательства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27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и рекомендаций по устранению торговых и административных барьеров при доступе на внешние рынки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оказание аналитической поддержки по вопросам доступа на рынок товаров с проведением анализа по наиболее чувствительным товарным позициям для переговоров со странами-партнерами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28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промышленными товарами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аналитической поддержки по вопросам конкурентоспособности промышленности, связанным с текущим функционированием в рамках Евразийского экономического союза вкупе с нормами, предусмотренными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факторов, влияющих на конкурентоспособность отечественной продукции, выработка предложений и рекомендаций по мерам, направленным на повышение конкурентоспособности отечественных товаров, в том числе с помощью возможностей в рамках взаимодействия в сфере промышленности между государствами-членами Евразийского экономического союза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29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товарами агропромышленного комплекса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аналитической поддержки по вопросам конкурентоспособности сельского хозяйства, связанным с текущим функционированием Евразийского экономического союза вкупе с нормами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факторов, влияющих на конкурентоспособность отечественной продукции, выработка предложений и рекомендаций по мерам, направленным на повышение конкурентоспособности отечественных товаров, в том числе с помощью возможностей в рамках взаимодействия в сфере сельского хозяйства между государствами-членами Евразийского экономического союза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30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аналитической и консультационной поддержки процесса вступления Республики Казахстан в Организацию экономического сотрудничества и развития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опыта других стран по вступлению в Организацию экономического сотрудничества и развития, а также выработка рекомендаций на основе этого опыта для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31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государственного регулирования внутренней торговли в Республике Казахстан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сектора торговли, в том числе вследствие повышения доли стационарной торговли, совершенствование государственного регулирования в сфере торговли, а также изучение существующих барьеров в развитии межрегиональной торговли, регулирование сетевого маркетинга, совершенствование нормативно-правовой базы по вопросам регулирования розничных цен на социально значимые товары, разработка концепции по развитию биржевой торговли, разработка методики по определению товаров, подлежащих обязательной реализации через товарные биржи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32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государственного регулирования электронной торговли в Республике Казахстан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опыта зарубежных стран по ведению электронной торговли, анализ текущего состояния и перспектив развития системы электронной торговли в Республике Казахстан. Выработка рекомендаций по дальнейшему развитию отрасли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33"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Астанинского экономического форума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X Астанинского экономического форума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653 359</w:t>
            </w:r>
          </w:p>
        </w:tc>
      </w:tr>
    </w:tbl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строками, порядковые номера 132-1, 132-2, 132-3, 132-4, 132-5, 132-6, 132-7 и 132-8, следующего содержания: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362"/>
        <w:gridCol w:w="5278"/>
        <w:gridCol w:w="333"/>
        <w:gridCol w:w="587"/>
        <w:gridCol w:w="3162"/>
        <w:gridCol w:w="869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132- 1</w:t>
            </w:r>
          </w:p>
          <w:bookmarkEnd w:id="37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Интегрированный подход к фискальному управлению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Разработка рекомендаций по формированию интегрированного подхода к фискальному менеджменту на примере зарубежных стран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"Институт экономических исследований"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342 686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132- 2</w:t>
            </w:r>
          </w:p>
          <w:bookmarkEnd w:id="38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Экспертное сопровождение обеспечения эффективного антимонопольного регулирования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совершенствованию политики по защите конкуренции и ограничению монополистической деятельности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132- 3</w:t>
            </w:r>
          </w:p>
          <w:bookmarkEnd w:id="39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Экспертно-аналитическое сопровождение разработки программы по стимулированию экспортного потенциала Республики Казахстан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экспортного потенциала Казахстана с использованием современных экономико-математических методов и разработка системных рекомендаций по институциональным изменениям, мерам финансовой, инфраструктур ной и сервисной поддержке роста и диверсификации экспорта товаров и услуг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132- 4</w:t>
            </w:r>
          </w:p>
          <w:bookmarkEnd w:id="40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Экспертное сопровождение системы государственного планирования (Стратегический план развития до 2025 года)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реализации стратегических целей и оказание экспертного сопровождения в доработки Стратегического плана развития Республики Казахстан до 2025 года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835 581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132- 5</w:t>
            </w:r>
          </w:p>
          <w:bookmarkEnd w:id="41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 разработке новой модели экономического роста в контексте третьей технологической модернизации (модернизация 3.0)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комплексного анализа и выработка практических рекомендаций к новой модели экономического роста в контексте 3-й технологической модернизации с учетом послания Президента Республики Казахстан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132- 6</w:t>
            </w:r>
          </w:p>
          <w:bookmarkEnd w:id="42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 по фронтальному снижению издержек бизнеса и "ревизия" законодательства по исключению правовых барьеров, препятствующих развитию конкуренции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 по фронтальному снижению издержек бизнеса и "ревизия" законодательства по исключению правовых барьеров, препятствующих развитию конкуренции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132- 7</w:t>
            </w:r>
          </w:p>
          <w:bookmarkEnd w:id="43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Экспертно-аналитическое сопровождение совершенствования региональной политики, в том числе вопросы местного управления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рекомендаций по совершенствованию административно-территориального устройства Казахстана с учетом приоритетов современной региональной политики, совершенствованию инструментов региональной политики Республики Казахстан, проведение оценки эффективности инструментов региональной политики и выработка рекомендаций по повышению их эффективности, а также осуществление комплекса мероприятий по организации проведения семинаров работников региональных центров обучения государственных служащих. Экспертно-аналитическое и методологическое сопровождение оценки эффективности деятельности местных исполнительных органов. Разработка сценариев территориально-пространственного развития макрорегионов и городских агломераций Республики Казахстан до 2025 года.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132- 8</w:t>
            </w:r>
          </w:p>
          <w:bookmarkEnd w:id="44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рейтинга по легкости ведения бизнеса в регионах Республики Казахстан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сравнение условий ведения бизнеса в регионах Республики Казахстан на основе рейтинга по легкости ведения бизнеса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развития предпринимательства"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</w:tbl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