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90ec4" w14:textId="b790e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уполномоченного органа, ответственного за взаимодействие с Центром кризисного реагирования Организации Договора о коллективной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мая 2017 года № 273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пунктом 4 Решения Совета коллективной безопасности Организации Договора о коллективной безопасности о Центре кризисного реагирования Организации Договора о коллективной безопасности от 14 октября 2016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Определить Министерство обороны Республики Казахстан уполномоченным органом, ответственным за взаимодействие с Центром кризисного реагирования Организации Договора о коллективной безопасности.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Министерству иностранных дел Республики Казахстан уведомить Секретариат Организации Договора о коллективной безопасности о принятом решении.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