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11ce" w14:textId="6161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постановление Правительства Республики Казахстан от 6 декабря 2016 года № 775 "О реализации Закона Республики Казахстан "О республиканском бюджете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2017 года № 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2019 годы" (опубликован в Эталонном контрольном банке нормативных правовых актов Республики Казахстан в электронном виде 21 декабря 2016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строку, порядковый номер 78,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349"/>
        <w:gridCol w:w="5963"/>
        <w:gridCol w:w="421"/>
        <w:gridCol w:w="527"/>
        <w:gridCol w:w="3618"/>
        <w:gridCol w:w="1075"/>
      </w:tblGrid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с участием Главы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Проведение праздничных мероприятий и торжественных концертов, посвященных государственным и национальным праздникам Республики Казахстан, мероприятий в рамках Международной специализированной выставки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ЭКСПО-2017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проведение международных конкурсов и фестивалей, организация концертных программ в рамках официальных встреч Главы государства с иностранными делегациями, обеспечение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 творческих коллективов и исполнителей в мероприятиях Содружества Независимых Государств, Евразийского экономического союза, Шанхайской организации сотрудничества, ТЮРКСОЙ, Синьцзян-Уйгурского автономного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әуендері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105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