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ea498" w14:textId="8eea4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мая 2017 года № 276.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Комитету государственного имущества и приватизации Министерства финансов Республики Казахстан в установленном законодательством порядке обеспечить передачу прав владения и пользования государственным пакетом акций: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акционерного общества "Национальная геологоразведочная компания "Казгеология" Министерству по инвестициям и развитию Республики Казахстан;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акционерного общества "Научный центр противоинфекционных препаратов" Комитету индустриального развития и промышленной безопасности Министерства по инвестициям и развитию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по инвестициям и развитию Республики Казахстан совместно с Комитетом государственного имущества и приватизации Министерства финансов Республики Казахстан обеспечить в установленном законодательством Республики Казахстан порядке принятие мер, вытекающих из настоящего постановления.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прилагаемые изменения и дополнения, которые вносятся в некоторые решения Правительства Республики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19 мая 2017 года № 276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"г. Астана":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21-37, исключить;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"г. Алматы":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123-139, исключить.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"Министерству по инвестициям и развитию Республики Казахстан" дополнить строкой, порядковый номер 330-1, следующего содержания: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"330-1. Акционерное общество "Национальная геологоразведочная компания "Казгеология".";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"Комитету технического регулирования и метрологии Министерства по инвестициям и развитию Республики Казахстан":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359-2, исключить;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"Комитету геологии и недропользования Министерства по инвестициям и развитию Республики Казахстан":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359-5, исключить;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"Комитету индустриального развития и промышленной безопасности Министерства по инвестициям и развитию Республики Казахстан":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359-9, исключить;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дополнить строкой, порядковый номер 359-9-1, следующего содержания: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"359-9-1. Акционерное общество "Научный центр противоинфекционных препаратов".";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"Комитету гражданской авиации Министерства по инвестициям и развитию Республики Казахстан":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359-21, исключить.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29.12.2018 </w:t>
      </w:r>
      <w:r>
        <w:rPr>
          <w:rFonts w:ascii="Times New Roman"/>
          <w:b w:val="false"/>
          <w:i w:val="false"/>
          <w:color w:val="000000"/>
          <w:sz w:val="28"/>
        </w:rPr>
        <w:t>№ 936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