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42e3" w14:textId="10d4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акционерного общества "Национальный научно-технический центр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2017 года № 286.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акционерное общество "Национальный научно-технический центр промышленной безопасности".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286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21-134, исключить.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индустриального развития и промышленной безопасности Министерства по инвестициям и развитию Республики Казахстан":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359-6, исключить.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286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Правительства Республики Казахстан 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9 марта 1992 года № 201 "О преобразовании Карагандинского отделения Восточного научно-исследовательского института по безопасности в горной промышленности".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12 апреля 1994 года № 374 "О создании Республиканского научно-исследовательского центра технической безопасности при Шымкентском научно-исследовательском институте химической технологии и промышленной экологии (НИИХТПЭ)".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2000 года № 1154 "О государственных научно-исследовательских организациях в области технической безопасности", за исключением подпункта 5) пункта 1. (САПП Республики Казахстан, 2000 г., № 31, ст. 392).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2002 года № 772 "Отдельные вопросы республиканских государственных казенных предприятий Агентства Республики Казахстан по чрезвычайным ситуациям".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2009 года № 772 "О некоторых вопросах республиканского государственного предприятия на праве хозяйственного ведения "Национальный научно-исследовательский центр по проблемам промышленной безопасности"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 (САПП Республики Казахстан, 2009 г., № 27-28, ст. 241).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2011 года № 1084 "О реорганизации Республиканского государственного предприятия на праве хозяйственного ведения "Национальный научно-исследовательский центр по проблемам промышленной безопасности" Министерства по чрезвычайным ситуациям Республики Казахстан" и его дочерних государственных предприятий и о внесении изменений и дополнений в некоторые решения Правительства Республики Казахстан" (САПП Республики Казахстан, 2011 г., № 54, ст. 774).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