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41ce" w14:textId="e704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государств-участников Содружества Независимых Государств в подготовке, переподготовке и повышении квалификации специалистов в области геодезии, картографии, кадастра и дистанционного зондирования Земли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2017 года № 287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Одобрить прилагаемый проект Соглашения о сотрудничестве государств-участников Содружества Независимых Государств в подготовке, переподготовке и повышении квалификации специалистов в области геодезии, картографии, кадастра и дистанционного зондирования Земли.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 сотрудничестве государств-участников Содружества Независимых Государств в подготовке, переподготовке и повышении квалификации специалистов в области геодезии, картографии, кадастра и дистанционного зондирования Земли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Правительства государств-участников Содружества Независимых Государств, именуемые в дальнейшем Сторонами,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Соглашением о взаимодействии государств-участников Содружества в области геодезии, картографии, кадастра и дистанционного зондирования Земли от 9 октября 1992 года и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повышения квалификации и профессиональной переподготовки специалистов государств-участников Содружества Независимых Государств от 25 мая 2007 года,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принимая во внимание Решение Совета глав правительств Содружества Независимых Государств о придании государственному образовательному учреждению высшего профессионального образования "Московский государственный университет геодезии и картографии" статуса базовой организации государств-участников Содружества Независимых Государств (далее - СНГ) по подготовке кадров в области геодезии, картографии, кадастра и дистанционного зондирования Земли от 21 мая 2010 года,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принимая во внимание необходимость развития кадрового потенциала организаций в области геодезии, картографии, кадастра и дистанционного зондирования Земли государств-участников СНГ, а также совершенствования системы среднего профессионального (специального) и высшего образования в вышеуказанной области,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развития сотрудничества в подготовке, переподготовке и повышении квалификации специалистов организаций в области геодезии, картографии, кадастра и дистанционного зондирования Земли государств-участников СНГ и профессорско-преподавательского состава образовательных учреждений (организаций) (далее – подготовка, переподготовка и повышение квалификации специалистов в области геодезии, картографии, кадастра и дистанционного зондирования Земли),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учитывая наличие в государствах-участниках СНГ образовательных учреждений (организаций), обеспечивающих подготовку, переподготовку и повышение квалификации специалистов в области геодезии, картографии, кадастра и дистанционного зондирования Земли,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Стороны содействуют сотрудничеству по следующим направлениям: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подготовка, переподготовка и повышение квалификации специалистов в области геодезии, картографии, кадастра и дистанционного зондирования Земли;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обмен современными учебно-методическими и научно-исследовательскими материалами, учебными планами и образовательными программами;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использование возможностей подготовки, переподготовки и повышения квалификации специалистов в области геодезии, картографии, кадастра и дистанционного зондирования Земли, предлагаемых образовательными учреждениями (организациями) государств-участников СНГ. 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Каждая Сторона в соответствии с национальным законодательством и международными договорами своего государства содействует предоставлению гражданам государств-участников настоящего Соглашения возможности получения образовательных услуг по подготовке, переподготовке и повышению квалификации специалистов в области геодезии, картографии, кадастра и дистанционного зондирования Земли, в том числе на льготной основе.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Каждая Сторона определяет уполномоченный орган (органы), на который (которые) возлагается реализация настоящего Соглашения, о чем информирует депозитарий одновременно с уведомлением о выполнении внутригосударственных процедур, необходимых для вступления Соглашения в силу.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изменения наименования уполномоченного органа (органов), соответствующая Сторона информирует об этом депозитарий.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Уполномоченные органы Сторон взаимодействуют непосредственно по вопросам реализации настоящего Соглашения. 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Финансовые условия подготовки, переподготовки и повышения квалификации специалистов в области геодезии, картографии, кадастра и дистанционного зондирования Земли определяются на основе взаимных договоренностей в контрактах (договорах) между уполномоченными органами Сторон в пределах средств, предусмотренных им в национальных бюджетах на выполнение возложенных на них функций в соответствии с национальным законодательством.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вправе использовать иные источники финансирования, не запрещенные законодательством государств-участников настоящего Соглашения, а также различные формы взаиморасчетов.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способствуют обмену информацией о национальной системе подготовки, переподготовки и повышения квалификации специалистов в области геодезии, картографии, кадастра и дистанционного зондирования Земли в порядке, определенном законодательством государств-участников настоящего Соглашения.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Уполномоченные органы, на которые возлагается реализация настоящего Соглашения, обмениваются учебно-методическими и научно-исследовательскими материалами, учебными планами и образовательными программами, информацией о проведении научно-практических конференций, иных мероприятий в сфере подготовки, переподготовки и повышения квалификации специалистов в области геодезии, картографии, кадастра и дистанционного зондирования Земли на заседаниях (сессиях) Межгосударственного совета по геодезии, картографии, кадастру и дистанционному зондированию Земли или по мере необходимости посредством запросов.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Информация, полученная в ходе реализации настоящего Соглашения одной из Сторон, не может использоваться ею в ущерб интересам других Сторон.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Обращение с информацией, в том числе секретной, и ее защита при сотрудничестве в рамках настоящего Соглашения осуществляются Сторонами в соответствии с национальным законодательством и международными договорами их государств.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Спорные вопросы между Сторонами, связанные с применением и толкованием настоящего Соглашения, разрешаются путем консультаций и переговоров заинтересованных Сторон.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не затрагивает прав и обязательств каждой из Сторон по другим международным договорам, участником которых является ее государство.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вступает в силу по истечении 30 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Сторон, выполнивших внутригосударственные процедуры позднее, настоящее Соглашение вступает в силу по истечении 30 дней с даты получения депозитарием соответствующего уведомления.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после его вступления в силу открыто для присоединения любого государства-участника СНГ, разделяющего положения настоящего Соглашения, путем передачи депозитарию документа о присоединении.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присоединившегося государства Соглашение вступает в силу по истечении 30 дней с даты получения депозитарием документа о присоединении. 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 месяцев до даты выхода и урегулировав финансовые и иные обязательства, возникшие за время действия настоящего Соглашения.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Совершено в городе Казани 26 мая 2017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Азербайджанской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Таджикистан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Туркменистана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Узбекистан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Украины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Молдова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