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5b50" w14:textId="d425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товарищества с ограниченной ответственностью "Координатор КТРМ"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2017 года № 291.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Ликвидировать товарищество с ограниченной ответственностью "Координатор КТРМ".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2017 года № 291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Астана":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21-133, исключить.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"Комитету технического регулирования и метрологии Министерства по инвестициям и развитию Республики Казахстан":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359-4, исключить.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 1095 "Об утверждении перечня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лицами" (САПП Республики Казахстан, 2015 г., № 72-73-74, ст. 55):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утвержденном указанным постановлением: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"1. Виды деятельности, осуществляемые юридическими лицами, находящимися в республиканской собственности, более пятидесяти процентов акций (долей участия в уставном капитале) которых принадлежат государству, и аффилированными с ними лицами":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27, исключить.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2017 года № 291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2008 года № 352 "О создании Республиканского государственного казенного предприятия "Координатор" Комитета по техническому регулированию и метрологии Министерства индустрии и торговли Республики Казахстан" (САПП Республики Казахстан, 2008 г., № 21, ст. 193).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сентября 2011 года № 1041 "О реорганизации Республиканского государственного казенного предприятия "Координатор" Комитета технического регулирования и метрологии Министерства индустрии и новых технологий Республики Казахстан" (САПП Республики Казахстан, 2011 г., № 53, ст. 757).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2012 года № 407 "О внесении изменений в некоторые решения Правительства Республики Казахстан" (САПП Республики Казахстан, 2012 г., № 41, ст. 545).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