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f4ad3" w14:textId="d7f4a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лесного фонда в категорию земель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2017 года № 292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Перевести земельные участки общей площадью 255,3 гектара из земель лесного фонда государственного учреждения "Шардаринское государственное учреждение по охране лесов и животного мира" управления природных ресурсов и регулирования природопользования Южно-Казахстанской области (далее - учреждение) в категорию земель населенных пунктов согласно 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Акиму Южно-Казахстанской области в установленном законодательством Республики Казахстан порядке обеспечить возмещение в доход республиканского бюджета потерь лесохозяйственного и сельскохозяйственного производства, вызванных изъятием лесных и сельскохозяйственных угодий для использования их в целях, не связанных с ведением лесного и сельского хозяйства, и принять меры по расчистке площади с передачей полученной древесины на баланс указанного учреждения.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2017 года № 292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земель,</w:t>
      </w:r>
      <w:r>
        <w:br/>
      </w:r>
      <w:r>
        <w:rPr>
          <w:rFonts w:ascii="Times New Roman"/>
          <w:b/>
          <w:i w:val="false"/>
          <w:color w:val="000000"/>
        </w:rPr>
        <w:t>переводимых из категории земель лесного фонда в категорию земель населенных пунктов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6"/>
        <w:gridCol w:w="2199"/>
        <w:gridCol w:w="2200"/>
        <w:gridCol w:w="748"/>
        <w:gridCol w:w="1787"/>
        <w:gridCol w:w="750"/>
      </w:tblGrid>
      <w:tr>
        <w:trPr>
          <w:trHeight w:val="30" w:hRule="atLeast"/>
        </w:trPr>
        <w:tc>
          <w:tcPr>
            <w:tcW w:w="4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  <w:bookmarkEnd w:id="5"/>
        </w:tc>
        <w:tc>
          <w:tcPr>
            <w:tcW w:w="2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Покрытая лесом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покрытая лесом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"Шардаринское государственное учреждение по охране лесов и животного мира" управления природных ресурсов и регулирования природопользования Южно-Казахстанской области</w:t>
            </w:r>
          </w:p>
          <w:bookmarkEnd w:id="7"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255,3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  <w:bookmarkEnd w:id="8"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255,3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217,2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38,1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