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0f7dc" w14:textId="c00f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некоммерческих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деятельности некоммерческих организаций".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некоторые законодательные акты Республики Казахстан по вопросам деятельности некоммерческих организаций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1. Внести изменения и дополнения в следующие законодательные акты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(Ведомости Парламента Республики Казахстан, 2005 г., № 6, ст. 8; 2011 г., № 21, ст. 171; 2012 г., № 5, ст. 35; 2013 г., № 5-6, ст. 30; 2014 г., № 3, ст. 21; 2015 г., № 23-I, cт. 166):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статье 1: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подпунктами 4-2), 4-3) и 7-6) следующего содержания: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"4-2) формирование государственного социального заказа – процесс, состоящий из этапов анализа ситуации в определенной сфере деятельности в соответствии с компетенцией государственного органа, планирования тем государственного социального заказа с описанием технической спецификации, обоснования и включения в бюджетную заявку;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4-3) оценка результатов государственного социального заказа – процесс анализа результатов деятельности и/или произведенного эффекта по итогам реализации государственного социального заказа;";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"7-6) стандарты услуг неправительственных организаций, оказываемых в рамках государственного социального заказа, – нормативные правовые акты, устанавливающие качество, условия, содержание, критерии оценки качества оказания услуг;";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8-1)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"8-1)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деятельности по формированию, реализации, мониторингу реализации и оценке результатов государственного социального заказа, присуждению премий, предоставлению грантов и мониторинг за их реализацией;";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статье 4-1: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осуществляет координацию деятельности государственных органов по формированию, реализации, мониторингу реализации и оценке результатов государственного социального заказа;";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подпункты 3) и 5)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"3) осуществляет мониторинг реализации и оценку результатов государственного социального заказа;";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"5) разрабатывает и утверждает правила формирования, мониторинга реализации и оценки результатов государственного социального заказа;";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5-1)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"5-1) разрабатывает и утверждает стандарты услуг неправительственных организаций, оказываемых в рамках государственного социального заказа;";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статье 4-2: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осуществляют формирование, реализацию, мониторинг реализации и оценку результатов государственного социального заказа в порядке, определяемом уполномоченным органом;";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3-1) следующего содержания: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"3-1) размещают информацию о планируемых темах, реализации государственного социального заказа на интернет-ресурсе уполномоченного органа;";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пункт 2 статьи 6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Государственный социальный заказ осуществляется в соответствии с законодательством Республики Казахстан о государственном социальном заказе и государственных закупках, а также стандартами услуг неправительственных организаций, оказываемых в рамках государственного социального заказа.".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"О некоммерческих организациях"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141; 2010 г., № 5, ст. 23; № 7, ст. 28; 2011 г., № 2, ст. 21; № 5, ст. 43; № 17, ст. 136; № 23, ст. 179; № 24, ст. 196; 2012 г., № 2, ст. 13; № 8, ст. 64; № 21-22, ст. 124; 2013 г., № 10-11, ст. 56; № 15, ст. 81; 2014 г., № 11, ст. 63, 67; № 21, ст. 122; № 23, ст. 143; 2015 г., № 16, ст. 79; № 20-І, ст. 110; № 21-І, ст. 128; ст. 22-І, ст. 140; № 23-І, ст. 166, № 23-ІІ, ст. 170; 2016 г., № 7-II, cт. 55; Закон Республики Казахстан от 10 февраля 2017 года "О внесении изменений и дополнений в некоторые законодательные акты Республики Казахстан по вопросам судебно-экспертной деятельности", опубликованный в газетах "Егемен Қазақстан" и "Казахстанская правда" 14 февраля 2017 года):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5 статьи 41 изложить в следующей редакции: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Некоммерческие организации, созданные в форме частного учреждения, общественного объединения, акционерного общества, общественного, корпоративного и частного фонда, объединения юридических лиц в форме ассоциации (союза), а также филиалы и представительства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ежегодно до 31 марта представляют в уполномоченный орган в сфере взаимодействия с неправительственными организациями сведения о своей деятельности, в том числе о своих учредителях (участниках), составе имущества, источниках формирования и направлениях расходования денег в порядке, утверждаемом уполномоченным органом в сфере взаимодействия с неправительственными организациями.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Требования, предусмотренные настоящим пунктом, не распространяются на некоммерческие акционерные общества, учредителем, участником или акционером которых является государство, дочерние, зависимые и иные юридические лица, являющиеся аффилированными с ними в соответствии с законодательными актами Республики Казахстан, а также политические партии, религиозные объединения, профессиональные союзы и некоммерческие организации, предусмотренные статьей 17 настоящего Закона.".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Президент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