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25c29" w14:textId="e725c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Протокола о внесении изменений в Соглашение между Правительством Республики Казахстан и Правительством Объединенных Арабских Эмиратов о взаимных безвизовых поездках граждан - владельцев дипломатических паспортов от 13 мая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2017 года № 298.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Протокол 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Объединенных Арабских Эмиратов о взаимных безвизовых поездках граждан - владельцев дипломатических паспортов от 13 мая 2010 года, совершенный в Абу Даби 15 января 2017 года.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2017 года № 298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в Соглашение между Правительством Республики Казахстан и Правительством Объединенных Арабских Эмиратов о взаимных безвизовых поездках граждан – владельцев дипломатических паспортов от 13 мая 2010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(Вступило в силу 3 ноября 2017 года -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2017 г., № 6, ст. 84)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Объединенных Арабских Эмиратов, далее именуемые Сторонами,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Объединенных Арабских Эмиратов о взаимных безвизовых поездках граждан - владельцев дипломатических паспортов от 13 мая 2010 года (далее - Соглашение),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Соглашения изложить в следующей редакции: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"Соглашение между Правительством Республики Казахстан и Правительством Объединенных Арабских Эмиратов о взаимных безвизовых поездках граждан – владельцев дипломатических, служебных и специальных паспортов".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изложить в следующей редакции: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целях реализации Соглашения Стороны договорились включить в перечень документов, действительных для въезда граждан государства одной Стороны на территорию государства другой Стороны следующие документы: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граждан Республики Казахстан: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дипломатический паспорт;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служебный паспорт;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граждан Объединенных Арабских Эмиратов: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дипломатический паспорт;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специальный паспорт.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государства одной Стороны - владельцы паспортов, указанных в пункте 1 настоящей статьи, сотрудники дипломатических представительств и консульских учреждений за исключением находящихся на территории государства другой Стороны, вправе без визы въезжать и выезжать с территории государства другой Стороны, пересекать ее и пребывать там на срок, не превышающий 90 (девяносто) календарных дней с даты въезда, через пропускные пункты, открытые для международного сообщения".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всему тексту Соглашения слова "дипломатический паспорт" заменить словами "дипломатический, служебный и специальный паспорта" соответствующим образом.</w:t>
      </w:r>
    </w:p>
    <w:bookmarkEnd w:id="19"/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Любые разногласия и споры возникающие из толкования или применения положений настоящего Протокола, решаются путем консультаций и переговоров между Сторонами.</w:t>
      </w:r>
    </w:p>
    <w:bookmarkEnd w:id="21"/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заключается на неопределенный срок и вступает в силу со дня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Настояший Протокол прекращает свое действие с даты прекращения действия Соглашения.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 "____" ______ 20__ года в двух экземплярах, каждый на казахском, арабском и английском языках, причем все тексты имеют одинаковую силу. В случае возникновения разногласий в толковании положений настоящего Протокола, Стороны будут обращаться к тексту на английском языке.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94"/>
        <w:gridCol w:w="12094"/>
      </w:tblGrid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Объединенных Арабских Эмиратов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