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4207" w14:textId="8314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июня 2014 года № 651 "Об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2017 года № 309. Утратило силу постановлением Правительства Республики Казахстан от 17 сентября 2018 года № 569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17.09.2018 </w:t>
      </w:r>
      <w:r>
        <w:rPr>
          <w:rFonts w:ascii="Times New Roman"/>
          <w:b w:val="false"/>
          <w:i w:val="false"/>
          <w:color w:val="ff0000"/>
          <w:sz w:val="28"/>
        </w:rPr>
        <w:t>№ 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2014 года № 651 "Об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низкорентабельных" (САПП Республики Казахстан, 2014 г., № 40-41, ст. 392)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33"/>
        <w:gridCol w:w="3786"/>
        <w:gridCol w:w="236"/>
        <w:gridCol w:w="1618"/>
        <w:gridCol w:w="1016"/>
        <w:gridCol w:w="4530"/>
      </w:tblGrid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Жезказганско-Жиландинское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 от 21 мая 1997 года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7, 8, 9, 10 и 11,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681"/>
        <w:gridCol w:w="3807"/>
        <w:gridCol w:w="220"/>
        <w:gridCol w:w="1509"/>
        <w:gridCol w:w="947"/>
        <w:gridCol w:w="4226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Жаман-Айбат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663 от 25 апреля 2001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1,0 %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Саяк-1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 от 18 сентября 1998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Нурказган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3 марта 1997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1681 от 3 марта 2005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1,7%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2321 от 11 марта 2007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3,5%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Шатыркуль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583 от 4 декабря 2000 года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1,8%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16, следующего содержания: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46"/>
        <w:gridCol w:w="3946"/>
        <w:gridCol w:w="246"/>
        <w:gridCol w:w="1067"/>
        <w:gridCol w:w="1058"/>
        <w:gridCol w:w="4721"/>
      </w:tblGrid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Родниковое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853 от 28 декабря 2001 года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 Тай"</w:t>
            </w:r>
          </w:p>
        </w:tc>
        <w:tc>
          <w:tcPr>
            <w:tcW w:w="4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до 1 января 2018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