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9913" w14:textId="08f9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2017 года №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ратификации Протокола 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Протокола 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Ратифицировать Протокол между Правительством Республики Казахстан и Правительством Кыргызской Республики о внесении изменений в Протокол между Правительством Республики Казахстан и Правительством Кыргызской Республики о техническом содействии от 26 декабря 2016 года, совершенный в Москве 17 марта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