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6ccf" w14:textId="7006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2017 года № 328.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02"/>
        <w:gridCol w:w="2489"/>
        <w:gridCol w:w="6709"/>
      </w:tblGrid>
      <w:tr>
        <w:trPr>
          <w:trHeight w:val="30" w:hRule="atLeast"/>
        </w:trPr>
        <w:tc>
          <w:tcPr>
            <w:tcW w:w="3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"Тенгебаев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Мырзабаевич </w:t>
            </w:r>
          </w:p>
        </w:tc>
        <w:tc>
          <w:tcPr>
            <w:tcW w:w="2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3"/>
        <w:gridCol w:w="2626"/>
        <w:gridCol w:w="6761"/>
      </w:tblGrid>
      <w:tr>
        <w:trPr>
          <w:trHeight w:val="30" w:hRule="atLeast"/>
        </w:trPr>
        <w:tc>
          <w:tcPr>
            <w:tcW w:w="2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"Султанов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2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Казахстан".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