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eba6" w14:textId="991e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июля 2015 года № 522 "Об утверждении Правил применения специальной таможенной процедуры, особенностей ее применения, условий помещения товаров под специальную таможенную процедуру, ограничений по пользованию и распоряжению товарами, способов и порядка завершения действия специальной таможенной процедуры, а также перечня лиц, правомочных помещать под такую таможенную процедуру товары, ввозимые на территорию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338. Утратило силу постановлением Правительства Республики Казахстан от 16 ноября 2018 года № 775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2015 года № 522 "Об утверждении Правил применения специальной таможенной процедуры, особенностей ее применения, условий помещения товаров под специальную таможенную процедуру, ограничений по пользованию и распоряжению товарами, способов и порядка завершения действия специальной таможенной процедуры, а также перечня лиц, правомочных помещать под такую таможенную процедуру товары, ввозимые на территорию Республики Казахстан" (САПП Республики Казахстан, 2011 г., № 14, ст. 171)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специальной таможенной процедуры, особенностях ее применения, условиях помещения товаров под специальную таможенную процедуру, ограничениях по пользованию и распоряжению товарами, способах и порядке завершения действия специальной таможенной процедуры,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Иностранные товары, перемещаемые через таможенную границу Таможенного союза и предназначенные для организации и проведения Международной специализированной выставки "ЭКСПО-2017" в городе Астане (Республика Казахстан) (далее в настоящем пункте и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- специализированная выставка "ЭКСПО-2017"), помещаются под специальную таможенную процедуру на территории государства-члена Таможенного союза, в котором проводится специализированная выставка "ЭКСПО-2017", без уплаты таможенных пошлин, налогов, а также без применения мер нетарифного и технического регулирования.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помещения указанных в части первой настоящего пункта товаров под специальную таможенную процедуру является представление в орган государственных доходов акционерным обществом "Национальная компания "Астана ЭКСПО-2017" (далее – уполномоченная организация) письменного подтверждения о целевом назначении указанных в части первой настоящего пункта товаров с указанием мероприятий, для организации и проведения которых они предназначены, наименования, количества и стоимости товаров, сведений о лице, перемещающем такие товары, а также сведений о декларанте таких товаров.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товаров, указанных в части первой настоящего пункта и заявляемых под специальную таможенную процедуру, в качестве декларации на товары могут использоваться транспортные (перевозочные), коммерческие и (или) иные документы с предоставлением перечня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года № 263 (далее – перечень).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завершения специальной таможенной процедуры, в отношении товаров, заявляемых под таможенные процедуры реэкспорта, отказа в пользу государства и уничтожения, также могут использоваться транспортные (перевозочные), коммерческие и (или) иные документы, если ранее такие товары при помещении под специальную таможенную процедуру декларировались с использованием перечня.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 помещаются под специальную таможенную процедуру на срок, не превышающий 6 месяцев с даты окончания проведения специализированной выставки "ЭКСПО-2017", и могут использоваться в пределах территории Республики Казахстан исключительно для целей организации и проведения специализированной выставки "ЭКСПО-2017".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указанных в части первой настоящего пункта товаров, помещенных под специальную таможенную процедуру, для какой-либо коммерческой деятельности, включая их реализацию либо отчуждение иным способом, предоставление данных товаров в аренду и оказание платных услуг с использованием таких товаров.".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