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0a9a" w14:textId="7b90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поставщика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2017 года № 356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34)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4 декабря 2015 года "О государственных закупках", поручением Президента Республики Казахстан от 1 июня 2016 года № 2224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Определить компанию "Arabtec Consolidated Contractors Limited" (Объединенные Арабские Эмираты, город Дубай) поставщиком работ по строительству Линейного парка (Зеленой эспланады) в городе Астане.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