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12e8" w14:textId="6971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2017 года № 357.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357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971 "О внесении изменений в постановление Правительства Республики Казахстан от 21 августа 2007 года № 725" (САПП Республики Казахстан, 2007 г., № 27, ст. 314).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2009 года № 1136 "О внесении изменения в постановление Правительства Республики Казахстан от 21 августа 2007 года № 725".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2099 "О создании Межведомственной комиссии по изучению экологической ситуации территории бывшего военного объекта – радиолокационной станции "Дарьял-У" Актогайского района Карагандинской области".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2010 года № 117 "О внесении дополнений и изменения в постановление Правительства Республики Казахстан от 21 августа 2007 года № 725".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2010 года № 923 "О внесении изменений в постановление Правительства Республики Казахстан от 14 декабря 2009 года № 2099".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2010 года № 1021 "О внесении изменений в постановление Правительства Республики Казахстан от 8 декабря 2009 года № 2040".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1488 "О внесении изменений в постановление Правительства Республики Казахстан от 21 августа 2007 года № 725".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2011 года № 598 "О внесении изменения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2012 года № 337 "О внесении изменения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2012 года № 431 "О внесении изменения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июня 2013 года № 592 "О внесении изменений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2013 года № 912 "О внесении изменений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2013 года № 885 "О внесении изменения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130 "О внесении изменений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2014 года № 912 "О внесении изменения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2014 года № 1227 "О внесении дополнения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