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911e" w14:textId="4329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декабря 1998 года № 1305 "О составе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2017 года № 366.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1998 года № 1305 "О составе представителей Правительства Республики Казахстан в Республиканской трехсторонней комиссии по социальному партнерству и регулированию социальных и трудовых отношений" (САПП Республики Казахстан, 1998 г., № 48, ст. 437)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второй пункта 1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"Первый заместитель Премьер-Министра Республики Казахстан, председатель".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