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ae358" w14:textId="4cae3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июня 2017 года № 367.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Признать утратившими силу некоторые решения Правительства Республики Казахстан согласно приложению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июня 2017 года № 367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</w:t>
      </w:r>
      <w:r>
        <w:br/>
      </w:r>
      <w:r>
        <w:rPr>
          <w:rFonts w:ascii="Times New Roman"/>
          <w:b/>
          <w:i w:val="false"/>
          <w:color w:val="000000"/>
        </w:rPr>
        <w:t>решений Правительства Республики Казахстан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декабря 1999 года № 1917 "О совершенствовании системы экспортного контроля в Республике Казахстан" (САПП Республики Казахстан, 1999 г., № 54, ст. 541).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апреля 2000 года № 489 "О внесении изменений в постановление Правительства Республики Казахстан от 14 декабря 1999 года № 1917".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июля 2000 года № 1157 "О внесении изменений в постановление Правительства Республики Казахстан от 14 декабря 1999 года № 1917".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октября 2000 года № 1540 "О внесении изменений и дополнений в некоторые решения Правительства Республики Казахстан по вопросам экспортного контроля" (САПП Республики Казахстан, 2000 г., № 42, ст. 496).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ноября 2001 года № 1539 "О внесении изменений и дополнения в постановление Правительства Республики Казахстан от 14 декабря 1999 года № 1917" (САПП Республики Казахстан, 2001 г., № 41-42, ст. 529).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марта 2002 года № 355 "О внесении изменений в постановление Правительства Республики Казахстан от 14 декабря 1999 года № 1917".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октября 2002 года № 1155 "О внесении изменений в постановления Правительства Республики Казахстан от 11 августа 1999 года № 1143 и от 14 декабря 1999 года № 1917".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июня 2003 года № 536 "О внесении изменений в постановление Правительства Республики Казахстан от 14 декабря 1999 года № 1917".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сентября 2003 года № 891 "О внесении изменений в постановление Правительства Республики Казахстан от 14 декабря 1999 года № 1917".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марта 2005 года № 254 "О внесении изменений в постановление Правительства Республики Казахстан от 14 декабря 1999 года № 1917" (САПП Республики Казахстан, 2005 г., № 13, ст.142).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 и распоряжения Премьер-Министра Республики Казахстан, утвержденных постановлением Правительства Республики Казахстан от 28 июня 2005 года № 644 "О внесении изменений в некоторые решения Правительства Республики Казахстан и распоряжения Премьер-Министра Республики Казахстан" (САПП Республики Казахстан, 2005 г., № 27, ст. 333).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сентября 2005 года № 936 "О внесении изменений в постановление Правительства Республики Казахстан от 14 декабря 1999 года № 1917" (САПП Республики Казахстан, 2005 г., № 35, ст. 486).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2006 года № 695 "О внесении изменений в постановление Правительства Республики Казахстан от 14 декабря 1999 года № 1917" (САПП Республики Казахстан, 2006 г., № 27, ст. 286).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29 октября 2007 года № 1006 "О внесении изменений в некоторые решения Правительства Республики Казахстан и признании утратившими силу некоторых распоряжений Премьер-Министра Республики Казахстан".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декабря 2008 года № 1161 "О внесении изменений и дополнения в постановления Правительства Республики Казахстан от 14 декабря 1999 года № 1917 и от 10 декабря 2002 года № 1300".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марта 2010 года № 189 "О внесении изменений в постановление Правительства Республики Казахстан от 14 декабря 1999 года № 1917" (САПП Республики Казахстан, 2010 г., № 24, ст. 179).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июня 2010 года № 558 "О создании Комиссии по вопросам технического регулирования и метрологии".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мая 2011 года № 599 "О создании Межведомственной комиссии по развитию логистической системы при Правительстве Республики Казахстан". 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августа 2011 года № 921 "О внесении изменения в постановление Правительства Республики Казахстан от 14 декабря 1999 года № 1917 "О совершенствовании системы экспортного контроля в Республике Казахстан" (САПП Республики Казахстан, 2011 г., № 51, ст. 707).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октября 2011 года № 1156 "О внесении изменения в постановление Правительства Республики Казахстан от 12 июня 2010 года № 558 "О создании Комиссии по вопросам технического регулирования и метрологии".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13 января 2012 года № 41 "О внесении изменений в некоторые решения Правительства Республики Казахстан" (САПП Республики Казахстан, 2012 г., № 23, ст. 320).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 и распоряжение Премьер-Министра Республики Казахстан от 27 октября 2009 года № 151-р, утвержденных постановлением Правительства Республики Казахстан от 2 февраля 2012 года № 194 "О внесении изменений и дополнения в некоторые решения Правительства Республики Казахстан и распоряжение Премьер-Министра Республики Казахстан от 27 октября 2009 года № 151-р" (САПП Республики Казахстан, 2012 г., № 31, ст. 412).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23.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11 марта 2012 года № 314 "О некоторых вопросах Министерства транспорта и коммуникаций Республики Казахстан" (САПП Республики Казахстан, 2012 г., № 36, ст. 482).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марта 2012 года № 334 "О внесении изменений в постановление Правительства Республики Казахстан от 12 июня 2010 года № 558 "О создании Комиссии по вопросам технического регулирования и метрологии".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июня 2012 года № 863 "О внесении изменений в постановление Правительства Республики Казахстан от 14 декабря 1999 года № 1917 "О совершенствовании системы экспортного контроля в Республике Казахстан" (САПП Республики Казахстан, 2012 г., № 60, ст. 823).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октября 2012 года № 1342 "О внесении изменений в постановление Правительства Республики Казахстан от 30 мая 2011 года № 599 "О создании Межведомственной комиссии по развитию логистической системы при Правительстве Республики Казахстан".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27. </w:t>
      </w:r>
      <w:r>
        <w:rPr>
          <w:rFonts w:ascii="Times New Roman"/>
          <w:b w:val="false"/>
          <w:i w:val="false"/>
          <w:color w:val="000000"/>
          <w:sz w:val="28"/>
        </w:rPr>
        <w:t>Пункты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 и распоряжение Премьер-Министра Республики Казахстан, утвержденных постановлением Правительства Республики Казахстан от 13 ноября 2012 года № 1445 "О внесении изменений в некоторые решения Правительства Республики Казахстан и распоряжение Премьер-Министра Республики Казахстан" (САПП Республики Казахстан, 2012 г., № 79, ст. 1166). 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28. </w:t>
      </w:r>
      <w:r>
        <w:rPr>
          <w:rFonts w:ascii="Times New Roman"/>
          <w:b w:val="false"/>
          <w:i w:val="false"/>
          <w:color w:val="000000"/>
          <w:sz w:val="28"/>
        </w:rPr>
        <w:t>Пункты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 и распоряжения Премьер-Министра Республики Казахстан, утвержденных постановлением Правительства Республики Казахстан от 9 апреля 2014 года № 329 "О внесении изменений и дополнений в некоторые решения Правительства Республики Казахстан и распоряжения Премьер-Министра Республики Казахстан и признании утратившими силу некоторых решений Правительства Республики Казахстан" (САПП Республики Казахстан, 2014 г., № 26, ст. 212).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29. </w:t>
      </w:r>
      <w:r>
        <w:rPr>
          <w:rFonts w:ascii="Times New Roman"/>
          <w:b w:val="false"/>
          <w:i w:val="false"/>
          <w:color w:val="000000"/>
          <w:sz w:val="28"/>
        </w:rPr>
        <w:t>Пункты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 и распоряжения Премьер-Министра Республики Казахстан, утвержденных постановлением Правительства Республики Казахстан от 4 сентября 2014 года № 970 "О внесении изменений в некоторые решения Правительства Республики Казахстан и распоряжения Премьер-Министра Республики Казахстан и признании утратившими силу некоторых решений Правительства Республики Казахстан и распоряжений Премьер-Министра Республики Казахстан" (САПП Республики Казахстан, 2014 г., № 55-56, ст. 540).</w:t>
      </w:r>
    </w:p>
    <w:bookmarkEnd w:id="3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