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93796" w14:textId="30937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передачи государственного имущества из республиканской собственности в коммунальную собственность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июня 2017 года № 372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> Правительства Республики Казахстан от 1 июня 2011 года № 616 "Об утверждении Правил передачи государственного имущества, закрепленного за государственными юридическими лицами, из одного вида государственной собственности в другой" Правительство Республики Казахстан 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Передать из республиканской собственности с баланса государственного учреждения "Пограничная служба Комитета национальной безопасности Республики Казахстан" объект незавершенного строительства "Комплекс пограничной заставы "Сазды" войсковой части 2016, расположенный на земельном участке общей площадью 3,0 гектара по адресу: Атырауская область, Курмангазинский район, поселок Дины Нурпеисовой, в коммунальную собственность Атырауской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Комитету государственного имущества и приватизации Министерства финансов Республики Казахстан совместно с Пограничной службой Комитета национальной безопасности Республики Казахстан и акиматом Атырауской области в установленном законодательством порядке осуществить необходимые организационные мероприятия по приему-передаче имущества, указанного в пункте 1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его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