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4fc5" w14:textId="cb74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"Казахавтодор" Комитета автомобильных дорог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2017 года № 393.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"Казахавтодор" Комитета автомобильных дорог Министерства по инвестициям и развитию Республики Казахстан путем преобразования в товарищество с ограниченной ответственностью "Казахавтодор" (далее - товарищество) со стопроцентной долей участия государства в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осуществление работ по содержанию и текущему ремонту автомобильных дорог общего пользования.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уставного капитала товарищества за счет имущества реорганизуемого республиканского государственного предприятия на праве хозяйственного ведения;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устава товарищества и его государственную регистрацию в органах юстиции Республики Казахстан;</w:t>
      </w:r>
    </w:p>
    <w:bookmarkEnd w:id="5"/>
    <w:bookmarkStart w:name="z1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государственными долями участия товарищества с ограниченной ответственностью "Казахавтодор" Комитету автомобильных дорог Министерства по инвестициям и развитию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05.12.2018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Правительства РК от 05.12.2018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Правительства РК от 05.12.2018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постановлением Правительства РК от 05.12.2018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2017 года № 393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товариществ с ограниченной ответственностью, созданных в результате реорганизации товарищества с ограниченной ответственностью "Казахавтодор"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Правительства РК от 05.12.2018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2017 года № 393</w:t>
            </w:r>
          </w:p>
        </w:tc>
      </w:tr>
    </w:tbl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Правительства РК от 05.12.2018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