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c540" w14:textId="74dc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24 июля 2006 года № 152 "О подписании Договора между Республикой Казахстан, Туркменистаном и Республикой Узбекистан о районе точки стыка государственных границ трех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2017 года № 410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24 июля 2006 года № 152 "О подписании Договора между Республикой Казахстан, Туркменистаном и Республикой Узбекистан о районе точки стыка государственных границ трех государств".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24 июля 2006 года№152 "О подписании Договора между Республикой Казахстан,</w:t>
      </w:r>
      <w:r>
        <w:br/>
      </w:r>
      <w:r>
        <w:rPr>
          <w:rFonts w:ascii="Times New Roman"/>
          <w:b/>
          <w:i w:val="false"/>
          <w:color w:val="000000"/>
        </w:rPr>
        <w:t xml:space="preserve">Туркменистаном и Республикой Узбекистан о районе точки стыка 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границ трех государств"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июля 2006 года №152 "О подписании Договора между Республикой Казахстан, Туркменистаном и Республикой Узбекистан о районе точки стыка государственных границ трех государств" (САПП Республики Казахстан, 2006 г., № 26, ст. 269)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Министру иностранных дел Республики Казахстан АбдрахмановуКайратуКудайбергеновичу подписать от имени Республики Казахстан Договор между Республикой Казахстан, Туркменистаном и Республикой Узбекистан о районе точки стыка государственных границ трех государств с приложениями 1 и 2 (приложение 2 - секретно), разрешив вносить изменения и дополнения, не имеющие принципиального характера.".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