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af75" w14:textId="a04af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декабря 2016 года № 905 "О Плане законопроектных работ Правительства Республики Казахстан на 2017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2017 года № 440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2016 года № 905 "О Плане законопроектных работ Правительства Республики Казахстан на 2017 год"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2017 год,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строку, порядковый номер 11,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7579"/>
        <w:gridCol w:w="455"/>
        <w:gridCol w:w="455"/>
        <w:gridCol w:w="455"/>
        <w:gridCol w:w="455"/>
        <w:gridCol w:w="1311"/>
      </w:tblGrid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"/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контроля над оборотом наркотических средств, психотропных веществ, их аналогов и прекурсоров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 Р.Т.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