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f194" w14:textId="47df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2016 года № 912 "Об утверждении Плана мероприятий по реализации Комплексной стратегии социальной реабилитации граждан, освободившихся из мест лишения свободы и находящихся на учете службы пробации, в Республике Казахстан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2017 года № 443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приведения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января 2017 года № 412 "О дальнейшем совершенствовании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2016 года № 912 "Об утверждении Плана мероприятий по реализации Комплексной стратегии социальной реабилитации граждан, освободившихся из мест лишения свободы и находящихся на учете службы пробации, в Республике Казахстан на 2017 - 2019 годы"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Комплексной стратегии социальной реабилитации граждан, освободившихся из мест лишения свободы и находящихся на учете службы пробации, в Республике Казахстан на 2017-2019 годы,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4 строк, порядковые номера 2, 4, 5, 7, 10, 11, 21, аббревиатуру "МЗСР" заменить аббревиатурой "МТСЗН";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4 строки, порядковый номер 13, аббревиатуру "МЗСР" заменить аббревиатурой "МЗ";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графах 1, 4 строки, порядковый номер 28, аббревиатуру "МЗСР" заменить аббревиатурой "МТСЗН";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примечании: в расшифровке аббревиатур: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 "МЗСР - Министерство здравоохранения и социального развития Республики Казахстан" исключить;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"МЗ - Министерство здравоохранения Республики Казахстан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МТСЗН - Министерство труда и социальной защиты населения Республики Казахстан".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