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ac2a" w14:textId="e05a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национального органа Республики Казахстан по взаимодействию с Гаагской конференцией по международному частному праву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2017 года № 444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Устава Гаагской конференции по международному частному праву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Определить Министерство юстиции Республики Казахстан национальным органом Республики Казахстан по взаимодействию с Гаагской конференцией по международному частному праву.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Министерству иностранных дел Республики Казахстан уведомить Постоянное бюро Гаагской конференции по международному частному праву о принятом решении.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