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0c55" w14:textId="0c50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технической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2017 года № 457.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"Государственная техническая служба" Министерства информации и коммуникаций Республики Казахстан в республиканское государственное предприятие на праве хозяйственного ведения "Государственная техническая служба" Комитета национальной безопасности Республики Казахстан (далее - предприятие).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национальной безопасности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национальной безопасности Республики Казахстан (по согласованию) обеспечить: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изменений в устав предприятия;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информации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мер по передаче в Комитет национальной безопасности Республики Казахстан оборудования для реализации проектов централизованного управления сетями телекоммуникаций, единого шлюза доступа к Интернету, службы реагирования на компьютерные инциденты и Центра мониторинга информационных систем.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