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20ce" w14:textId="8b12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2017 года № 475.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3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0"/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2017 года № 475</w:t>
            </w:r>
          </w:p>
        </w:tc>
      </w:tr>
    </w:tbl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2"/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2006 года № 903 "Об образовании Межведомственной комиссии Республики Казахстан по вопросам торговой политики и участия в международных экономических организациях".</w:t>
      </w:r>
    </w:p>
    <w:bookmarkEnd w:id="3"/>
    <w:bookmarkStart w:name="z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2007 года № 207 "О внесении изменений в постановление Правительства Республики Казахстан от 22 сентября 2006 года № 903".</w:t>
      </w:r>
    </w:p>
    <w:bookmarkEnd w:id="4"/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октября 2007 года № 1006 "О внесении изменений в некоторые решения Правительства Республики Казахстан и признании утратившими силу некоторых распоряжений Премьер-Министра Республики Казахстан".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2008 года № 1239 "О создании Межведомственной комиссии по вопросам региональной политики".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2008 года № 1260 "О внесении изменения в постановление Правительства Республики Казахстан от 22 сентября 2006 года № 903".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2009 года № 434 "О внесении изменений в постановление Правительства Республики Казахстан от 22 сентября 2006 года № 903".</w:t>
      </w:r>
    </w:p>
    <w:bookmarkEnd w:id="8"/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2009 года № 959 "О внесении изменения и дополнения в постановление Правительства Республики Казахстан от 22 сентября 2006 года № 903".</w:t>
      </w:r>
    </w:p>
    <w:bookmarkEnd w:id="9"/>
    <w:bookmarkStart w:name="z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сентября 2009 года № 1297 "О внесении изменений в постановление Правительства Республики Казахстан от 24 декабря 2008 года № 1239".</w:t>
      </w:r>
    </w:p>
    <w:bookmarkEnd w:id="10"/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2011 года № 352 "О внесении изменений в постановление Правительства Республики Казахстан от 22 сентября 2006 года № 903" (САПП Республики Казахстан, 2011 г., № 29, ст. 362).</w:t>
      </w:r>
    </w:p>
    <w:bookmarkEnd w:id="11"/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24 июня 2011 года № 705 "О внесении изменений в некоторые решения Правительства Республики Казахстан и распоряжения Премьер-Министра Республики Казахстан" (САПП Республики Казахстан, 2011 г., № 43, ст. 566).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2011 года № 981 "О внесении изменений и дополнений в постановление Правительства Республики Казахстан от 24 декабря 2008 года № 1239 "О создании Межведомственной комиссии по вопросам региональной политики".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сентября 2011 года № 1004 "О создании Комиссии для выработки предложений по дальнейшему развитию пенсионной системы Республики Казахстан".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2011 года № 1221 "О внесении изменений в постановление Правительства Республики Казахстан от 2 сентября 2011 года № 1004 "О создании Комиссии для выработки предложений по дальнейшему развитию пенсионной системы Республики Казахстан". 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13 января 2012 года № 41 "О внесении изменений в некоторые решения Правительства Республики Казахстан" (САПП Республики Казахстан, 2012 г., № 23, ст. 320).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решения Правительства Республики Казахстан и распоряжение Премьер-Министра Республики Казахстан от 27 октября 2009 года № 151-р, утвержденных постановлением Правительства Республики Казахстан от 2 февраля 2012 года № 194 "О внесении изменений и дополнения в некоторые решения Правительства Республики Казахстан и распоряжение Премьер-Министра Республики Казахстан от 27 октября 2009 года № 151-р" (САПП Республики Казахстан, 2012 г., № 31, ст. 412).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распоряжение Премьер-Министра Республики Казахстан, утвержденных постановлением Правительства Республики Казахстан от 26 марта 2012 года № 353 "О внесении изменений в некоторые решения Правительства Республики Казахстан и распоряжение Премьер-Министра Республики Казахстан".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апреля 2012 года № 418 "О внесении изменений в постановление Правительства Республики Казахстан от 24 декабря 2008 года № 1239 "О создании Межведомственной комиссии по вопросам региональной политики".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распоряжение Премьер-Министра Республики Казахстан, утвержденных постановлением Правительства Республики Казахстан от 13 ноября 2012 года № 1445 "О внесении изменений в некоторые решения Правительства Республики Казахстан и распоряжение Премьер-Министра Республики Казахстан" (САПП Республики Казахстан, 2012 г., № 79, ст. 1166).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2012 года № 1576 "О внесении изменения в постановление Правительства Республики Казахстан от 2 сентября 2011 года № 1004 "О создании Комиссии для выработки предложений по дальнейшему развитию пенсионной системы Республики Казахстан".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2012 года № 1617 "О создании Комиссии по вопросам развития Астанинской и Алматинской агломераций".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2013 года № 368 "О внесении изменений в постановление Правительства Республики Казахстан от 24 декабря 2008 года № 1239 "О создании Межведомственной комиссии по вопросам региональной политики".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410 "О внесении изменений в постановление Правительства Республики Казахстан от 19 декабря 2012 года № 1617 "О создании Комиссии по вопросам развития Астанинской и Алматинской агломераций".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распоряжение Премьер-Министра Республики Казахстан, утвержденных постановлением Правительства Республики Казахстан от 17 июня 2013 года № 607 "О внесении изменений в некоторые решения Правительства Республики Казахстан и распоряжение Премьер-Министра Республики Казахстан".</w:t>
      </w:r>
    </w:p>
    <w:bookmarkEnd w:id="25"/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2013 года № 660 "О внесении изменений в постановление Правительства Республики Казахстан от 22 сентября 2006 года № 903 "Об образовании Межведомственной комиссии Республики Казахстан по вопросам торговой политики и участия в международных экономических организациях".</w:t>
      </w:r>
    </w:p>
    <w:bookmarkEnd w:id="26"/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служебного пользования.</w:t>
      </w:r>
    </w:p>
    <w:bookmarkEnd w:id="27"/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2013 года № 1387 "О внесении изменения в постановление Правительства Республики Казахстан от 2 сентября 2011 года № 1004 "О создании Комиссии для выработки предложений по дальнейшему развитию пенсионной системы Республики Казахстан".</w:t>
      </w:r>
    </w:p>
    <w:bookmarkEnd w:id="28"/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1494 "О внесении изменений в постановление Правительства Республики Казахстан от 22 сентября 2006 года № 903 "Об образовании Межведомственной комиссии Республики Казахстан по вопросам торговой политики и участия в международных экономических организациях".</w:t>
      </w:r>
    </w:p>
    <w:bookmarkEnd w:id="29"/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2014 года № 96 "Об образовании Комиссии по вопросам развития и поддержки малого и среднего предпринимательства в Республике Казахстан".</w:t>
      </w:r>
    </w:p>
    <w:bookmarkEnd w:id="30"/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9 апреля 2014 года № 329 "О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Казахстан" (САПП Республики Казахстан, 2014 г., № 26, ст. 212).</w:t>
      </w:r>
    </w:p>
    <w:bookmarkEnd w:id="31"/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2014 года № 394 "О внесении дополнения в постановление Правительства Республики Казахстан от 2 сентября 2011 года № 1004 "О создании Комиссии для выработки предложений по дальнейшему развитию пенсионной системы Республики Казахстан".</w:t>
      </w:r>
    </w:p>
    <w:bookmarkEnd w:id="32"/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2014 года № 785 "О внесении изменений в постановление Правительства Республики Казахстан от 17 февраля 2014 года № 96 "Об образовании Комиссии по вопросам развития и поддержки малого и среднего предпринимательства в Республике Казахстан".</w:t>
      </w:r>
    </w:p>
    <w:bookmarkEnd w:id="33"/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>Пункты 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4 сентября 2014 года № 970 "О внесении изменений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Казахстан" (САПП Республики Казахстан, 2014 г., № 55-56, ст. 540).</w:t>
      </w:r>
    </w:p>
    <w:bookmarkEnd w:id="34"/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2014 года № 1387 "О внесении изменения в постановление Правительства Республики Казахстан от 17 февраля 2014 года № 96 "Об образовании Комиссии по вопросам развития и поддержки малого и среднего предпринимательства в Республике Казахстан".</w:t>
      </w:r>
    </w:p>
    <w:bookmarkEnd w:id="35"/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6 марта 2017 года № 107 "О внесении изменений и дополнения в некоторые решения Правительства Республики Казахстан".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