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1b23" w14:textId="2461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августа 2017 года № 487.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487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</w:t>
      </w:r>
      <w:r>
        <w:br/>
      </w:r>
      <w:r>
        <w:rPr>
          <w:rFonts w:ascii="Times New Roman"/>
          <w:b/>
          <w:i w:val="false"/>
          <w:color w:val="000000"/>
        </w:rPr>
        <w:t>некоторых решений Правительства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июня 2011 года № 694 "О создании Межведомственной комиссии по вопросам создания, эксплуатации и использования морских сооружений в Республике Казахстан".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2013 года № 19 "О внесении изменения в постановление Правительства Республики Казахстан от 23 июня 2011 года № 694 "О создании Межведомственной комиссии по вопросам создания, эксплуатации и использования морских сооружений в Республике Казахстан".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февраля 2014 года № 49 "О внесении изменений и дополнений в некоторые решения Правительства Республики Казахстан" (САПП Республики Казахстан, 2014 г., № 4, ст. 35).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 года № 329 "О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Казахстан" (САПП Республики Казахстан, 2014 г., № 26, ст. 212).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 970 "О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Казахстан" (САПП Республики Казахстан, 2014 г., № 55-56, ст. 540).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