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0718b" w14:textId="10071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таможенного регулирования"</w:t>
      </w:r>
    </w:p>
    <w:p>
      <w:pPr>
        <w:spacing w:after="0"/>
        <w:ind w:left="0"/>
        <w:jc w:val="both"/>
      </w:pPr>
      <w:r>
        <w:rPr>
          <w:rFonts w:ascii="Times New Roman"/>
          <w:b w:val="false"/>
          <w:i w:val="false"/>
          <w:color w:val="000000"/>
          <w:sz w:val="28"/>
        </w:rPr>
        <w:t>Постановление Правительства Республики Казахстан от 31 августа 2017 года № 523</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таможенного регулирования".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p>
      <w:pPr>
        <w:spacing w:after="0"/>
        <w:ind w:left="0"/>
        <w:jc w:val="left"/>
      </w:pPr>
      <w:r>
        <w:rPr>
          <w:rFonts w:ascii="Times New Roman"/>
          <w:b/>
          <w:i w:val="false"/>
          <w:color w:val="000000"/>
        </w:rPr>
        <w:t xml:space="preserve"> ЗАКОН</w:t>
      </w:r>
      <w:r>
        <w:br/>
      </w:r>
      <w:r>
        <w:rPr>
          <w:rFonts w:ascii="Times New Roman"/>
          <w:b/>
          <w:i w:val="false"/>
          <w:color w:val="000000"/>
        </w:rPr>
        <w:t>РЕСПУБЛИКИ КАЗАХСТАН О внесении изменений и дополнений в некоторые законодательные акты Республики Казахстан по вопросам таможенного регулирования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p>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 2013 г., № 9, ст. 51; № 12, ст. 57; № 14, ст. 72, 75; 2014 г., № 1, ст. 4; № 2, ст. 10; № 7, ст. 37; № 10, ст. 52; № 12, ст. 82; № 14, ст. 84; № 19-I, 19-II, ст. 96; № 21, ст. 122; № 23, ст. 143; № 24, ст. 145; 2015 г., № 8, ст. 42; № 11, ст. 57; № 20-IV, ст. 113; № 20-VII, ст. 115; № 22-I, ст. 141; № 22-II, ст. 144; № 22-V, ст. 156; 2016 г., № 1, ст. 2; № 6, ст. 45; № 7-II, ст. 56, 57; № 8-II, ст. 71, 72; № 24, ст. 124; Закон Республики Казахстан от 27 февраля 2017 года "О внесении изменений и дополнений в некоторые законодательные акты Республики Казахстан по вопросам совершенствования гражданского, банковского законодательства и улучшения условий для предпринимательской деятельности", опубликованный в газетах "Егемен Қазақстан" и "Казахстанская правда" 1 марта 2017 г.):</w:t>
      </w:r>
    </w:p>
    <w:p>
      <w:pPr>
        <w:spacing w:after="0"/>
        <w:ind w:left="0"/>
        <w:jc w:val="both"/>
      </w:pPr>
      <w:r>
        <w:rPr>
          <w:rFonts w:ascii="Times New Roman"/>
          <w:b w:val="false"/>
          <w:i w:val="false"/>
          <w:color w:val="000000"/>
          <w:sz w:val="28"/>
        </w:rPr>
        <w:t>
      в статье 47:</w:t>
      </w:r>
    </w:p>
    <w:p>
      <w:pPr>
        <w:spacing w:after="0"/>
        <w:ind w:left="0"/>
        <w:jc w:val="both"/>
      </w:pPr>
      <w:r>
        <w:rPr>
          <w:rFonts w:ascii="Times New Roman"/>
          <w:b w:val="false"/>
          <w:i w:val="false"/>
          <w:color w:val="000000"/>
          <w:sz w:val="28"/>
        </w:rPr>
        <w:t>
      пункт 1 дополнить подпунктом 5) следующего содержания:</w:t>
      </w:r>
    </w:p>
    <w:p>
      <w:pPr>
        <w:spacing w:after="0"/>
        <w:ind w:left="0"/>
        <w:jc w:val="both"/>
      </w:pPr>
      <w:r>
        <w:rPr>
          <w:rFonts w:ascii="Times New Roman"/>
          <w:b w:val="false"/>
          <w:i w:val="false"/>
          <w:color w:val="000000"/>
          <w:sz w:val="28"/>
        </w:rPr>
        <w:t>
      "5) материалы о возможности уничтожения товаров, помещаемых под таможенную процедуру уничтожения, предусматривающие возможность захоронения, обезвреживания, утилизации и (или) уничтожения иным способом товаров, с указанием способа и места уничтожения;";</w:t>
      </w:r>
    </w:p>
    <w:p>
      <w:pPr>
        <w:spacing w:after="0"/>
        <w:ind w:left="0"/>
        <w:jc w:val="both"/>
      </w:pPr>
      <w:r>
        <w:rPr>
          <w:rFonts w:ascii="Times New Roman"/>
          <w:b w:val="false"/>
          <w:i w:val="false"/>
          <w:color w:val="000000"/>
          <w:sz w:val="28"/>
        </w:rPr>
        <w:t>
      абзац четвертый пункта 3 изложить в следующей редакции:</w:t>
      </w:r>
    </w:p>
    <w:p>
      <w:pPr>
        <w:spacing w:after="0"/>
        <w:ind w:left="0"/>
        <w:jc w:val="both"/>
      </w:pPr>
      <w:r>
        <w:rPr>
          <w:rFonts w:ascii="Times New Roman"/>
          <w:b w:val="false"/>
          <w:i w:val="false"/>
          <w:color w:val="000000"/>
          <w:sz w:val="28"/>
        </w:rPr>
        <w:t>
      "Объекты государственной экологической экспертизы, указанные в подпунктах 6) - 11) пункта 1 настоящей статьи, относятся к I категории.";</w:t>
      </w:r>
    </w:p>
    <w:p>
      <w:pPr>
        <w:spacing w:after="0"/>
        <w:ind w:left="0"/>
        <w:jc w:val="both"/>
      </w:pPr>
      <w:r>
        <w:rPr>
          <w:rFonts w:ascii="Times New Roman"/>
          <w:b w:val="false"/>
          <w:i w:val="false"/>
          <w:color w:val="000000"/>
          <w:sz w:val="28"/>
        </w:rPr>
        <w:t>
      пункт 3 дополнить абзацем следующего содержания:</w:t>
      </w:r>
    </w:p>
    <w:p>
      <w:pPr>
        <w:spacing w:after="0"/>
        <w:ind w:left="0"/>
        <w:jc w:val="both"/>
      </w:pPr>
      <w:r>
        <w:rPr>
          <w:rFonts w:ascii="Times New Roman"/>
          <w:b w:val="false"/>
          <w:i w:val="false"/>
          <w:color w:val="000000"/>
          <w:sz w:val="28"/>
        </w:rPr>
        <w:t>
      "Объекты государственной экологической экспертизы, указанные в подпункте 5) пункта 1 настоящей статьи, относятся к III категории.".</w:t>
      </w:r>
    </w:p>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 № 11, ст. 57; № 14, ст. 72; № 15, ст. 78; № 19-I, ст. 100; № 19-II, ст. 106; № 20-IV, ст. 113; № 20-VII, ст. 117; № 21-I, ст. 121, 124; № 21-II, ст. 130, 132; № 22-I, ст. 140, 143; № 22-ІІ, ст. 144; № 22-V, ст. 156; № 22-VI, ст. 159; № 23-II, ст. 172; 2016 г., № 7-II, ст. 53; № 8-I, ст. 62; № 12, ст. 87; № 22, cт.116; № 23, cт.119; № 24, cт.126; 2017 г., № 4, ст. 7; № 6, ст. 11):</w:t>
      </w:r>
    </w:p>
    <w:p>
      <w:pPr>
        <w:spacing w:after="0"/>
        <w:ind w:left="0"/>
        <w:jc w:val="both"/>
      </w:pPr>
      <w:r>
        <w:rPr>
          <w:rFonts w:ascii="Times New Roman"/>
          <w:b w:val="false"/>
          <w:i w:val="false"/>
          <w:color w:val="000000"/>
          <w:sz w:val="28"/>
        </w:rPr>
        <w:t>
      1) в статье 11:</w:t>
      </w:r>
    </w:p>
    <w:p>
      <w:pPr>
        <w:spacing w:after="0"/>
        <w:ind w:left="0"/>
        <w:jc w:val="both"/>
      </w:pPr>
      <w:r>
        <w:rPr>
          <w:rFonts w:ascii="Times New Roman"/>
          <w:b w:val="false"/>
          <w:i w:val="false"/>
          <w:color w:val="000000"/>
          <w:sz w:val="28"/>
        </w:rPr>
        <w:t>
      пункт 4 дополнить абзацем следующего содержания:</w:t>
      </w:r>
    </w:p>
    <w:p>
      <w:pPr>
        <w:spacing w:after="0"/>
        <w:ind w:left="0"/>
        <w:jc w:val="both"/>
      </w:pPr>
      <w:r>
        <w:rPr>
          <w:rFonts w:ascii="Times New Roman"/>
          <w:b w:val="false"/>
          <w:i w:val="false"/>
          <w:color w:val="000000"/>
          <w:sz w:val="28"/>
        </w:rPr>
        <w:t>
      "К налоговым поступлениям также относятся авансовые платежи, уплачиваемые в соответствии с таможенным законодательством Евразийского экономического союза и Республики Казахстан, в счет уплаты предстоящих поступлений по налогам и другим обязательным платежам в бюджет, указанным в абзаце первом настоящего пункта.";</w:t>
      </w:r>
    </w:p>
    <w:p>
      <w:pPr>
        <w:spacing w:after="0"/>
        <w:ind w:left="0"/>
        <w:jc w:val="both"/>
      </w:pPr>
      <w:r>
        <w:rPr>
          <w:rFonts w:ascii="Times New Roman"/>
          <w:b w:val="false"/>
          <w:i w:val="false"/>
          <w:color w:val="000000"/>
          <w:sz w:val="28"/>
        </w:rPr>
        <w:t>
      пункт 5 изложить в следующей редакции:</w:t>
      </w:r>
    </w:p>
    <w:p>
      <w:pPr>
        <w:spacing w:after="0"/>
        <w:ind w:left="0"/>
        <w:jc w:val="both"/>
      </w:pPr>
      <w:r>
        <w:rPr>
          <w:rFonts w:ascii="Times New Roman"/>
          <w:b w:val="false"/>
          <w:i w:val="false"/>
          <w:color w:val="000000"/>
          <w:sz w:val="28"/>
        </w:rPr>
        <w:t>
      "5. Неналоговыми поступлениями являются обязательные, невозвратные платежи в бюджет, установленные настоящим Кодексом и другими законодательными актами Республики Казахстан, кроме предусмотренных Налоговым кодексом Республики Казахстан, таможенным законодательством Евразийского экономического союза и (или) Республики Казахстан, не относящиеся к поступлениям от продажи основного капитала, связанные гранты, а также деньги, передаваемые в бюджет на безвозмездной основе, кроме трансфертов.";</w:t>
      </w:r>
    </w:p>
    <w:p>
      <w:pPr>
        <w:spacing w:after="0"/>
        <w:ind w:left="0"/>
        <w:jc w:val="both"/>
      </w:pPr>
      <w:r>
        <w:rPr>
          <w:rFonts w:ascii="Times New Roman"/>
          <w:b w:val="false"/>
          <w:i w:val="false"/>
          <w:color w:val="000000"/>
          <w:sz w:val="28"/>
        </w:rPr>
        <w:t>
      2) пункт 3 статьи 31 изложить в следующей редакции:</w:t>
      </w:r>
    </w:p>
    <w:p>
      <w:pPr>
        <w:spacing w:after="0"/>
        <w:ind w:left="0"/>
        <w:jc w:val="both"/>
      </w:pPr>
      <w:r>
        <w:rPr>
          <w:rFonts w:ascii="Times New Roman"/>
          <w:b w:val="false"/>
          <w:i w:val="false"/>
          <w:color w:val="000000"/>
          <w:sz w:val="28"/>
        </w:rPr>
        <w:t>
      "3. Структурные и территориальные подразделения государственных органов не могут быть администраторами бюджетных программ, за исключением органов внутренних дел и территориальных подразделений уполномоченного органа в сфере гражданской защиты области, города республиканского значения, столицы, которые являются администраторами областных бюджетных программ, бюджетных программ города республиканского значения, столицы.";</w:t>
      </w:r>
    </w:p>
    <w:p>
      <w:pPr>
        <w:spacing w:after="0"/>
        <w:ind w:left="0"/>
        <w:jc w:val="both"/>
      </w:pPr>
      <w:r>
        <w:rPr>
          <w:rFonts w:ascii="Times New Roman"/>
          <w:b w:val="false"/>
          <w:i w:val="false"/>
          <w:color w:val="000000"/>
          <w:sz w:val="28"/>
        </w:rPr>
        <w:t>
      3) в пункте 1 статьи 49:</w:t>
      </w:r>
    </w:p>
    <w:p>
      <w:pPr>
        <w:spacing w:after="0"/>
        <w:ind w:left="0"/>
        <w:jc w:val="both"/>
      </w:pPr>
      <w:r>
        <w:rPr>
          <w:rFonts w:ascii="Times New Roman"/>
          <w:b w:val="false"/>
          <w:i w:val="false"/>
          <w:color w:val="000000"/>
          <w:sz w:val="28"/>
        </w:rPr>
        <w:t>
      подпункты 26) и 27) изложить в следующей редакции:</w:t>
      </w:r>
    </w:p>
    <w:p>
      <w:pPr>
        <w:spacing w:after="0"/>
        <w:ind w:left="0"/>
        <w:jc w:val="both"/>
      </w:pPr>
      <w:r>
        <w:rPr>
          <w:rFonts w:ascii="Times New Roman"/>
          <w:b w:val="false"/>
          <w:i w:val="false"/>
          <w:color w:val="000000"/>
          <w:sz w:val="28"/>
        </w:rPr>
        <w:t>
      "26) таможенные сборы, уплачиваемые в соответствии с таможенным законодательством Республики Казахстан;</w:t>
      </w:r>
    </w:p>
    <w:p>
      <w:pPr>
        <w:spacing w:after="0"/>
        <w:ind w:left="0"/>
        <w:jc w:val="both"/>
      </w:pPr>
      <w:r>
        <w:rPr>
          <w:rFonts w:ascii="Times New Roman"/>
          <w:b w:val="false"/>
          <w:i w:val="false"/>
          <w:color w:val="000000"/>
          <w:sz w:val="28"/>
        </w:rPr>
        <w:t>
      27) специальные, антидемпинговые, компенсационные пошлины, уплачиваемые в связи с применением мер защиты внутреннего рынка;";</w:t>
      </w:r>
    </w:p>
    <w:p>
      <w:pPr>
        <w:spacing w:after="0"/>
        <w:ind w:left="0"/>
        <w:jc w:val="both"/>
      </w:pPr>
      <w:r>
        <w:rPr>
          <w:rFonts w:ascii="Times New Roman"/>
          <w:b w:val="false"/>
          <w:i w:val="false"/>
          <w:color w:val="000000"/>
          <w:sz w:val="28"/>
        </w:rPr>
        <w:t>
      дополнить подпунктом 27-1) следующего содержания:</w:t>
      </w:r>
    </w:p>
    <w:p>
      <w:pPr>
        <w:spacing w:after="0"/>
        <w:ind w:left="0"/>
        <w:jc w:val="both"/>
      </w:pPr>
      <w:r>
        <w:rPr>
          <w:rFonts w:ascii="Times New Roman"/>
          <w:b w:val="false"/>
          <w:i w:val="false"/>
          <w:color w:val="000000"/>
          <w:sz w:val="28"/>
        </w:rPr>
        <w:t>
      "27-1) авансовые платежи, уплачиваемые в соответствии с таможенным законодательством Евразийского экономического союза и Республики Казахстан, в счет уплаты предстоящих поступлений по платежам, перечисленным в подпунктах 25), 26) и 27) пункта 1 настоящей статьи, а также налог на добавленную стоимость и акцизы на товары, импортируемые на территорию Республики Казахстан;".</w:t>
      </w:r>
    </w:p>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 14, ст. 92, 95; № 15, ст. 97; № 21-22, ст. 124; 2013 г., № 1, ст. 3; № 5-6, ст. 30; № 7, ст. 36; № 9, ст. 51; № 12, ст. 57; № 13, ст. 62; № 14, ст. 72, 75; № 16, ст. 83; 2014 г., № 1, ст. 4; № 7, ст. 37; № 10, ст. 52; № 11, ст. 65; № 14, ст. 84, 86; № 16, ст. 90; № 19-I, 19-II, ст. 96; № 21, ст. 122; № 23, ст. 143; 2015 г., № 1, ст. 2; № 7, ст. 33; № 10, ст. 50; № 19-II, ст. 102; № 20-IV, ст. 113; № 20-VII, ст. 115; № 22-I, ст. 143; № 22-V, ст. 156; № 23-II, ст. 170; 2016 г., № 6, cт. 45; № 8-II, ст. 67, 70; № 23, ст. 119; 2017 г., № 1-2, ст. 3; № 4, ст. 7):</w:t>
      </w:r>
    </w:p>
    <w:p>
      <w:pPr>
        <w:spacing w:after="0"/>
        <w:ind w:left="0"/>
        <w:jc w:val="both"/>
      </w:pPr>
      <w:r>
        <w:rPr>
          <w:rFonts w:ascii="Times New Roman"/>
          <w:b w:val="false"/>
          <w:i w:val="false"/>
          <w:color w:val="000000"/>
          <w:sz w:val="28"/>
        </w:rPr>
        <w:t>
      1) подпункт 92) пункта 1 статьи 1 изложить в следующей редакции:</w:t>
      </w:r>
    </w:p>
    <w:p>
      <w:pPr>
        <w:spacing w:after="0"/>
        <w:ind w:left="0"/>
        <w:jc w:val="both"/>
      </w:pPr>
      <w:r>
        <w:rPr>
          <w:rFonts w:ascii="Times New Roman"/>
          <w:b w:val="false"/>
          <w:i w:val="false"/>
          <w:color w:val="000000"/>
          <w:sz w:val="28"/>
        </w:rPr>
        <w:t>
      "92) санитарно-карантинный контроль – контроль за санитарно-эпидемиологическим состоянием груза и состоянием здоровья людей при перемещении людей и грузов через Государственную границу Республики Казахстан, совпадающую с таможенной границей Евразийского экономического союза, проводимый в целях недопущения завоза на территорию страны инфекционных и паразитарных заболеваний, а также потенциально опасных для здоровья человека веществ и продукции;";</w:t>
      </w:r>
    </w:p>
    <w:p>
      <w:pPr>
        <w:spacing w:after="0"/>
        <w:ind w:left="0"/>
        <w:jc w:val="both"/>
      </w:pPr>
      <w:r>
        <w:rPr>
          <w:rFonts w:ascii="Times New Roman"/>
          <w:b w:val="false"/>
          <w:i w:val="false"/>
          <w:color w:val="000000"/>
          <w:sz w:val="28"/>
        </w:rPr>
        <w:t>
      2) подпункт 26) пункта 1 статьи 7-1 изложить в следующей редакции:</w:t>
      </w:r>
    </w:p>
    <w:p>
      <w:pPr>
        <w:spacing w:after="0"/>
        <w:ind w:left="0"/>
        <w:jc w:val="both"/>
      </w:pPr>
      <w:r>
        <w:rPr>
          <w:rFonts w:ascii="Times New Roman"/>
          <w:b w:val="false"/>
          <w:i w:val="false"/>
          <w:color w:val="000000"/>
          <w:sz w:val="28"/>
        </w:rPr>
        <w:t>
      "26) созданию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санитарно-карантинных пунктов;";</w:t>
      </w:r>
    </w:p>
    <w:p>
      <w:pPr>
        <w:spacing w:after="0"/>
        <w:ind w:left="0"/>
        <w:jc w:val="both"/>
      </w:pPr>
      <w:r>
        <w:rPr>
          <w:rFonts w:ascii="Times New Roman"/>
          <w:b w:val="false"/>
          <w:i w:val="false"/>
          <w:color w:val="000000"/>
          <w:sz w:val="28"/>
        </w:rPr>
        <w:t>
      3) пункт 1 статьи 80 изложить в следующей редакции:</w:t>
      </w:r>
    </w:p>
    <w:p>
      <w:pPr>
        <w:spacing w:after="0"/>
        <w:ind w:left="0"/>
        <w:jc w:val="both"/>
      </w:pPr>
      <w:r>
        <w:rPr>
          <w:rFonts w:ascii="Times New Roman"/>
          <w:b w:val="false"/>
          <w:i w:val="false"/>
          <w:color w:val="000000"/>
          <w:sz w:val="28"/>
        </w:rPr>
        <w:t>
      "1. Ввоз на территорию Республики Казахстан лекарственных средств, изделий медицинского назначения и медицинской техники осуществляется в порядке, определенном уполномоченным органом, в соответствии с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4) подпункт 2) пункта 1 статьи 80-2 изложить в следующей редакции:</w:t>
      </w:r>
    </w:p>
    <w:p>
      <w:pPr>
        <w:spacing w:after="0"/>
        <w:ind w:left="0"/>
        <w:jc w:val="both"/>
      </w:pPr>
      <w:r>
        <w:rPr>
          <w:rFonts w:ascii="Times New Roman"/>
          <w:b w:val="false"/>
          <w:i w:val="false"/>
          <w:color w:val="000000"/>
          <w:sz w:val="28"/>
        </w:rPr>
        <w:t>
      "2)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p>
      <w:pPr>
        <w:spacing w:after="0"/>
        <w:ind w:left="0"/>
        <w:jc w:val="both"/>
      </w:pPr>
      <w:r>
        <w:rPr>
          <w:rFonts w:ascii="Times New Roman"/>
          <w:b w:val="false"/>
          <w:i w:val="false"/>
          <w:color w:val="000000"/>
          <w:sz w:val="28"/>
        </w:rPr>
        <w:t>
      5) статью 80-3 изложить в следующей редакции:</w:t>
      </w:r>
    </w:p>
    <w:p>
      <w:pPr>
        <w:spacing w:after="0"/>
        <w:ind w:left="0"/>
        <w:jc w:val="both"/>
      </w:pPr>
      <w:r>
        <w:rPr>
          <w:rFonts w:ascii="Times New Roman"/>
          <w:b w:val="false"/>
          <w:i w:val="false"/>
          <w:color w:val="000000"/>
          <w:sz w:val="28"/>
        </w:rPr>
        <w:t>
      "Статья 80-3. Взаимодействие уполномоченного органа и уполномоченного органа в сфере таможенного дела Республики Казахстан</w:t>
      </w:r>
    </w:p>
    <w:p>
      <w:pPr>
        <w:spacing w:after="0"/>
        <w:ind w:left="0"/>
        <w:jc w:val="both"/>
      </w:pPr>
      <w:r>
        <w:rPr>
          <w:rFonts w:ascii="Times New Roman"/>
          <w:b w:val="false"/>
          <w:i w:val="false"/>
          <w:color w:val="000000"/>
          <w:sz w:val="28"/>
        </w:rPr>
        <w:t>
      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изделий медицинского назначения и медицинской техники в органы государственных доходов Республики Казахстан должны быть представлены сведения, подтвержденные уполномоченным органом, о государственной регистрации каждого из ввозимых лекарственных средств, изделий медицинского назначения и медицинской техники с указанием даты и номера государственной регистрации, за исключением случаев, предусмотренных пунктами 3 и 4 статьи 80, статьей 80-2 настоящего Кодекса.</w:t>
      </w:r>
    </w:p>
    <w:p>
      <w:pPr>
        <w:spacing w:after="0"/>
        <w:ind w:left="0"/>
        <w:jc w:val="both"/>
      </w:pPr>
      <w:r>
        <w:rPr>
          <w:rFonts w:ascii="Times New Roman"/>
          <w:b w:val="false"/>
          <w:i w:val="false"/>
          <w:color w:val="000000"/>
          <w:sz w:val="28"/>
        </w:rPr>
        <w:t>
      2. Уполномоченный орган в сфере таможенного дела Республики Казахстан представляет сведения в уполномоченный орган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6) пункт 1 статьи 149 изложить в следующей редакции:</w:t>
      </w:r>
    </w:p>
    <w:p>
      <w:pPr>
        <w:spacing w:after="0"/>
        <w:ind w:left="0"/>
        <w:jc w:val="both"/>
      </w:pPr>
      <w:r>
        <w:rPr>
          <w:rFonts w:ascii="Times New Roman"/>
          <w:b w:val="false"/>
          <w:i w:val="false"/>
          <w:color w:val="000000"/>
          <w:sz w:val="28"/>
        </w:rPr>
        <w:t>
      "1. В пунктах пропуска через Государственную границу Республики Казахстан, совпадающую с таможенной границей Евразийского экономического союза, за исключением автомобильных пунктов пропуска, организовываются санитарно-карантинные пункты для осуществления санитарно-карантинного надзора за пассажирами, экипажами, поездными бригадами, транспортными средствами, грузами, представляющими опасность для здоровья населения.";</w:t>
      </w:r>
    </w:p>
    <w:p>
      <w:pPr>
        <w:spacing w:after="0"/>
        <w:ind w:left="0"/>
        <w:jc w:val="both"/>
      </w:pPr>
      <w:r>
        <w:rPr>
          <w:rFonts w:ascii="Times New Roman"/>
          <w:b w:val="false"/>
          <w:i w:val="false"/>
          <w:color w:val="000000"/>
          <w:sz w:val="28"/>
        </w:rPr>
        <w:t>
      7) пункт 1 статьи 150 изложить в следующей редакции:</w:t>
      </w:r>
    </w:p>
    <w:p>
      <w:pPr>
        <w:spacing w:after="0"/>
        <w:ind w:left="0"/>
        <w:jc w:val="both"/>
      </w:pPr>
      <w:r>
        <w:rPr>
          <w:rFonts w:ascii="Times New Roman"/>
          <w:b w:val="false"/>
          <w:i w:val="false"/>
          <w:color w:val="000000"/>
          <w:sz w:val="28"/>
        </w:rPr>
        <w:t>
      "1. В случае угрозы ввоза и распространения инфекционных и паразитарных заболеваний, государственный орган в сфере санитарно-эпидемиологического благополучия населения в пунктах пропуска через Государственную границу Республики Казахстан, совпадающую с таможенной границей Евразийского экономического союза, и на соответствующих территориях вводит ограничительные мероприятия, в том числе карантин, с особыми условиями предпринимательской и (или) иной деятельности и жизни населения.".</w:t>
      </w:r>
    </w:p>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 83; № 21, ст. 122; 2015 г., № 16, ст. 79; № 21-III, ст. 137; № 22-I, ст. 140; № 22-III, ст. 149; № 22-V, ст. 156; № 22-VI, ст. 159; 2016 г., № 7-II, ст. 55; № 8-II, ст. 67; № 12, ст. 87; № 23, ст. 118; № 24, ст. 126):</w:t>
      </w:r>
    </w:p>
    <w:p>
      <w:pPr>
        <w:spacing w:after="0"/>
        <w:ind w:left="0"/>
        <w:jc w:val="both"/>
      </w:pPr>
      <w:r>
        <w:rPr>
          <w:rFonts w:ascii="Times New Roman"/>
          <w:b w:val="false"/>
          <w:i w:val="false"/>
          <w:color w:val="000000"/>
          <w:sz w:val="28"/>
        </w:rPr>
        <w:t>
      1) в оглавлении заголовки статей 236 и 246 изложить в следующей редакции:</w:t>
      </w:r>
    </w:p>
    <w:p>
      <w:pPr>
        <w:spacing w:after="0"/>
        <w:ind w:left="0"/>
        <w:jc w:val="both"/>
      </w:pPr>
      <w:r>
        <w:rPr>
          <w:rFonts w:ascii="Times New Roman"/>
          <w:b w:val="false"/>
          <w:i w:val="false"/>
          <w:color w:val="000000"/>
          <w:sz w:val="28"/>
        </w:rPr>
        <w:t>
      "Статья 236. Уклонение от уплаты таможенных пошлин, таможенных сборов, налогов,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"Статья 246. Незаконные действия в отношении имущества, ограниченного в распоряжении в счет налоговой задолженности налогоплательщика, задолженности по таможенным платежам, налогам, специальным, антидемпинговым, компенсационным пошлинам, пеней, процентов плательщика";</w:t>
      </w:r>
    </w:p>
    <w:p>
      <w:pPr>
        <w:spacing w:after="0"/>
        <w:ind w:left="0"/>
        <w:jc w:val="both"/>
      </w:pPr>
      <w:r>
        <w:rPr>
          <w:rFonts w:ascii="Times New Roman"/>
          <w:b w:val="false"/>
          <w:i w:val="false"/>
          <w:color w:val="000000"/>
          <w:sz w:val="28"/>
        </w:rPr>
        <w:t>
      2) пункт 1 статьи 234 изложить в следующей редакции:</w:t>
      </w:r>
    </w:p>
    <w:p>
      <w:pPr>
        <w:spacing w:after="0"/>
        <w:ind w:left="0"/>
        <w:jc w:val="both"/>
      </w:pPr>
      <w:r>
        <w:rPr>
          <w:rFonts w:ascii="Times New Roman"/>
          <w:b w:val="false"/>
          <w:i w:val="false"/>
          <w:color w:val="000000"/>
          <w:sz w:val="28"/>
        </w:rPr>
        <w:t>
      "1. Перемещение в крупном размере через таможенную границу Евразийского экономического союза товаров или иных предметов, в том числе запрещенных или ограниченных к перемещению через таможенную границу товаров, вещей и ценностей, в отношении которых установлены специальные правила перемещения через таможенную границу, за исключением указанных в статье 286 настоящего Кодекса,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 либо с указанием заведомо недостоверных сведений в заявлении о выпуске товаров до подачи декларации на товары или в заявлении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в том числе с представлением недействительных документов, поддельных и (или) содержащих заведомо недостоверные (ложные) сведения, –</w:t>
      </w:r>
    </w:p>
    <w:p>
      <w:pPr>
        <w:spacing w:after="0"/>
        <w:ind w:left="0"/>
        <w:jc w:val="both"/>
      </w:pPr>
      <w:r>
        <w:rPr>
          <w:rFonts w:ascii="Times New Roman"/>
          <w:b w:val="false"/>
          <w:i w:val="false"/>
          <w:color w:val="000000"/>
          <w:sz w:val="28"/>
        </w:rPr>
        <w:t>
      наказывается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 с конфискацией имущества или без таковой.";</w:t>
      </w:r>
    </w:p>
    <w:p>
      <w:pPr>
        <w:spacing w:after="0"/>
        <w:ind w:left="0"/>
        <w:jc w:val="both"/>
      </w:pPr>
      <w:r>
        <w:rPr>
          <w:rFonts w:ascii="Times New Roman"/>
          <w:b w:val="false"/>
          <w:i w:val="false"/>
          <w:color w:val="000000"/>
          <w:sz w:val="28"/>
        </w:rPr>
        <w:t>
      3) в статье 236:</w:t>
      </w:r>
    </w:p>
    <w:p>
      <w:pPr>
        <w:spacing w:after="0"/>
        <w:ind w:left="0"/>
        <w:jc w:val="both"/>
      </w:pPr>
      <w:r>
        <w:rPr>
          <w:rFonts w:ascii="Times New Roman"/>
          <w:b w:val="false"/>
          <w:i w:val="false"/>
          <w:color w:val="000000"/>
          <w:sz w:val="28"/>
        </w:rPr>
        <w:t>
      заголовок и абзац первый пункта 1 изложить в следующей редакции:</w:t>
      </w:r>
    </w:p>
    <w:p>
      <w:pPr>
        <w:spacing w:after="0"/>
        <w:ind w:left="0"/>
        <w:jc w:val="both"/>
      </w:pPr>
      <w:r>
        <w:rPr>
          <w:rFonts w:ascii="Times New Roman"/>
          <w:b w:val="false"/>
          <w:i w:val="false"/>
          <w:color w:val="000000"/>
          <w:sz w:val="28"/>
        </w:rPr>
        <w:t>
      "Статья 236. Уклонение от уплаты таможенных пошлин, таможенных сборов, налогов, специальных, антидемпинговых, компенсационных пошлин, пеней, процентов</w:t>
      </w:r>
    </w:p>
    <w:p>
      <w:pPr>
        <w:spacing w:after="0"/>
        <w:ind w:left="0"/>
        <w:jc w:val="both"/>
      </w:pPr>
      <w:r>
        <w:rPr>
          <w:rFonts w:ascii="Times New Roman"/>
          <w:b w:val="false"/>
          <w:i w:val="false"/>
          <w:color w:val="000000"/>
          <w:sz w:val="28"/>
        </w:rPr>
        <w:t>
      1. Уклонение от уплаты таможенных пошлин, таможенных сборов, налогов, специальных, антидемпинговых, компенсационных пошлин, пеней, процентов в крупных размерах –";</w:t>
      </w:r>
    </w:p>
    <w:p>
      <w:pPr>
        <w:spacing w:after="0"/>
        <w:ind w:left="0"/>
        <w:jc w:val="both"/>
      </w:pPr>
      <w:r>
        <w:rPr>
          <w:rFonts w:ascii="Times New Roman"/>
          <w:b w:val="false"/>
          <w:i w:val="false"/>
          <w:color w:val="000000"/>
          <w:sz w:val="28"/>
        </w:rPr>
        <w:t>
      примечание изложить в следующей редакции:</w:t>
      </w:r>
    </w:p>
    <w:p>
      <w:pPr>
        <w:spacing w:after="0"/>
        <w:ind w:left="0"/>
        <w:jc w:val="both"/>
      </w:pPr>
      <w:r>
        <w:rPr>
          <w:rFonts w:ascii="Times New Roman"/>
          <w:b w:val="false"/>
          <w:i w:val="false"/>
          <w:color w:val="000000"/>
          <w:sz w:val="28"/>
        </w:rPr>
        <w:t>
      "Примечание. Лицо, добровольно уплатившее образовавшуюся задолженность по уплате таможенных пошлин, налогов, специальных, антидемпинговых, компенсационных пошлин, а также пеней и процентов в случае их начисления, сумму штрафов, установленных законодательством Республики Казахстан, освобождается от уголовной ответственности по части первой настоящей статьи, если в его действиях не содержится состав иного преступления.";</w:t>
      </w:r>
    </w:p>
    <w:p>
      <w:pPr>
        <w:spacing w:after="0"/>
        <w:ind w:left="0"/>
        <w:jc w:val="both"/>
      </w:pPr>
      <w:r>
        <w:rPr>
          <w:rFonts w:ascii="Times New Roman"/>
          <w:b w:val="false"/>
          <w:i w:val="false"/>
          <w:color w:val="000000"/>
          <w:sz w:val="28"/>
        </w:rPr>
        <w:t>
      4) заголовок и абзац первый статьи 246 изложить в следующей редакции:</w:t>
      </w:r>
    </w:p>
    <w:p>
      <w:pPr>
        <w:spacing w:after="0"/>
        <w:ind w:left="0"/>
        <w:jc w:val="both"/>
      </w:pPr>
      <w:r>
        <w:rPr>
          <w:rFonts w:ascii="Times New Roman"/>
          <w:b w:val="false"/>
          <w:i w:val="false"/>
          <w:color w:val="000000"/>
          <w:sz w:val="28"/>
        </w:rPr>
        <w:t>
      "Статья 246. Незаконные действия в отношении имущества, ограниченного в распоряжении в счет налоговой задолженности налогоплательщика, задолженности по таможенным платежам, налогам, специальным, антидемпинговым, компенсационным пошлинам, пеней, процентов плательщика</w:t>
      </w:r>
    </w:p>
    <w:p>
      <w:pPr>
        <w:spacing w:after="0"/>
        <w:ind w:left="0"/>
        <w:jc w:val="both"/>
      </w:pPr>
      <w:r>
        <w:rPr>
          <w:rFonts w:ascii="Times New Roman"/>
          <w:b w:val="false"/>
          <w:i w:val="false"/>
          <w:color w:val="000000"/>
          <w:sz w:val="28"/>
        </w:rPr>
        <w:t>
      Растрата, отчуждение, сокрытие или незаконная передача имущества, на которое органами государственных доходов наложено ограничение в распоряжении, а также отказ в передаче такого имущества в случаях, предусмотренных законодательством Республики Казахстан, совершенные лицом, имущество которого ограничено, а равно осуществление служащим кредитной организации банковских операций с денежными средствами (вкладами), по которым органами государственных доходов приостановлены расходные операции, –";</w:t>
      </w:r>
    </w:p>
    <w:p>
      <w:pPr>
        <w:spacing w:after="0"/>
        <w:ind w:left="0"/>
        <w:jc w:val="both"/>
      </w:pPr>
      <w:r>
        <w:rPr>
          <w:rFonts w:ascii="Times New Roman"/>
          <w:b w:val="false"/>
          <w:i w:val="false"/>
          <w:color w:val="000000"/>
          <w:sz w:val="28"/>
        </w:rPr>
        <w:t>
      5) абзац первый пункта 1 статьи 286 изложить в следующей редакции:</w:t>
      </w:r>
    </w:p>
    <w:p>
      <w:pPr>
        <w:spacing w:after="0"/>
        <w:ind w:left="0"/>
        <w:jc w:val="both"/>
      </w:pPr>
      <w:r>
        <w:rPr>
          <w:rFonts w:ascii="Times New Roman"/>
          <w:b w:val="false"/>
          <w:i w:val="false"/>
          <w:color w:val="000000"/>
          <w:sz w:val="28"/>
        </w:rPr>
        <w:t>
      "1. Перемещение через таможенную границу Евразийского экономического союза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 либо с указанием заведомо недостоверных сведений в заявлении о выпуске товаров до подачи декларации на товары, в том числе представлением недействительных документов, поддельных и (или) содержащих заведомо недостоверные (ложные) сведения, а равно незаконное перемещение через Государственную границу Республики Казахстан наркотических средств, психотропных веществ, их аналогов, прекурсоров, сильнодействующих, ядовитых, отравляющих, радиоактивных веществ, радиоактивных отходов или ядерных материалов, взрывчатых веществ, вооружения, военной техники, взрывных устройств, огнестрельного оружия или боеприпасов, ядерного, химического, биологического или других видов оружия массового поражения, материалов, оборудования или компонентов, которые могут быть использованы для создания оружия массового поражения, –".</w:t>
      </w:r>
    </w:p>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 19-I, ст. 101; № 19-II, ст. 102, 103, 105; № 20-IV, ст. 113; № 20-VII, ст. 115; № 21-I, ст. 124, 125; № 21-II, ст. 130; № 21-III, ст. 137; № 22-I, ст. 140, 141, 143; № 22-II, ст. 144, 145, 148; № 22-III, ст. 149; № 22-V, ст. 152, 156, 158; № 22-VI, ст. 159; № 22-VII, ст. 161; № 23-I, ст. 166, 169; № 23-II, ст. 172; 2016 г., № 1, ст. 4; № 2, ст. 9; № 6, ст. 45; № 7-I, ст. 49, 50; № 7-II, ст. 53, 57; № 8-I, ст. 62, 65; № 8-II, ст. 66, 67, 68, 70, 72; № 12, ст. 87; № 22, ст. 116; № 23, ст. 118; № 24, ст. 124, 126, 131; 2017 г., № 1-2, ст. 3; Закон Республики Казахстан от 5 мая 2017 года "О внесении изменений и дополнений в некоторые законодательные акты Республики Казахстан по вопросам транспорта", опубликованный в газетах "Егемен Қазақстан" и "Казахстанская правда" 11 мая 2017 г.; Закон Республики Казахстан от 5 мая 2017 года "О внесении изменений и дополнений в некоторые законодательные акты Республики Казахстан по вопросам культуры", опубликованный в газетах "Егемен Қазақстан" и "Казахстанская правда" 11 мая 2017 г.; Закон Республики Казахстан от 6 мая 2017 года "О внесении изменений и дополнений в некоторые законодательные акты Республики Казахстан по вопросам коллекторской деятельности", опубликованный в газетах "Егемен Қазақстан" и "Казахстанская правда" 11 мая 2017 г.; Закон Республики Казахстан от 10 мая 2017 года "О внесении изменений и дополнений в некоторые законодательные акты Республики Казахстан по вопросам использования воздушного пространства и деятельности авиации", опубликованный в газетах "Егемен Қазақстан" и "Казахстанская правда" 12 мая 2017 г.):</w:t>
      </w:r>
    </w:p>
    <w:p>
      <w:pPr>
        <w:spacing w:after="0"/>
        <w:ind w:left="0"/>
        <w:jc w:val="both"/>
      </w:pPr>
      <w:r>
        <w:rPr>
          <w:rFonts w:ascii="Times New Roman"/>
          <w:b w:val="false"/>
          <w:i w:val="false"/>
          <w:color w:val="000000"/>
          <w:sz w:val="28"/>
        </w:rPr>
        <w:t>
      1) в оглавлении заголовки статей 417, 524, 538, 545, 546, 548, 549, 550, 551, 552, 554, 555 и 556 изложить в следующей редакции:</w:t>
      </w:r>
    </w:p>
    <w:p>
      <w:pPr>
        <w:spacing w:after="0"/>
        <w:ind w:left="0"/>
        <w:jc w:val="both"/>
      </w:pPr>
      <w:r>
        <w:rPr>
          <w:rFonts w:ascii="Times New Roman"/>
          <w:b w:val="false"/>
          <w:i w:val="false"/>
          <w:color w:val="000000"/>
          <w:sz w:val="28"/>
        </w:rPr>
        <w:t>
      "Статья 417. Нарушение порядка выдачи сертификата о происхождении товара и заключения форм товара Евразийского экономического союза или иностранного товара";</w:t>
      </w:r>
    </w:p>
    <w:p>
      <w:pPr>
        <w:spacing w:after="0"/>
        <w:ind w:left="0"/>
        <w:jc w:val="both"/>
      </w:pPr>
      <w:r>
        <w:rPr>
          <w:rFonts w:ascii="Times New Roman"/>
          <w:b w:val="false"/>
          <w:i w:val="false"/>
          <w:color w:val="000000"/>
          <w:sz w:val="28"/>
        </w:rPr>
        <w:t>
      "Статья 524. Неуведомление органа государственных доходов о прибытии товаров и транспортных средств";</w:t>
      </w:r>
    </w:p>
    <w:p>
      <w:pPr>
        <w:spacing w:after="0"/>
        <w:ind w:left="0"/>
        <w:jc w:val="both"/>
      </w:pPr>
      <w:r>
        <w:rPr>
          <w:rFonts w:ascii="Times New Roman"/>
          <w:b w:val="false"/>
          <w:i w:val="false"/>
          <w:color w:val="000000"/>
          <w:sz w:val="28"/>
        </w:rPr>
        <w:t>
      "Статья 538. Нарушение сроков подачи таможенной декларации, документов и сведений";</w:t>
      </w:r>
    </w:p>
    <w:p>
      <w:pPr>
        <w:spacing w:after="0"/>
        <w:ind w:left="0"/>
        <w:jc w:val="both"/>
      </w:pPr>
      <w:r>
        <w:rPr>
          <w:rFonts w:ascii="Times New Roman"/>
          <w:b w:val="false"/>
          <w:i w:val="false"/>
          <w:color w:val="000000"/>
          <w:sz w:val="28"/>
        </w:rPr>
        <w:t>
      "Статья 545. Несоблюдение порядка применения запретов и ограничений при перемещении товаров и транспортных средств через таможенную границу Евразийского экономического союза;</w:t>
      </w:r>
    </w:p>
    <w:p>
      <w:pPr>
        <w:spacing w:after="0"/>
        <w:ind w:left="0"/>
        <w:jc w:val="both"/>
      </w:pPr>
      <w:r>
        <w:rPr>
          <w:rFonts w:ascii="Times New Roman"/>
          <w:b w:val="false"/>
          <w:i w:val="false"/>
          <w:color w:val="000000"/>
          <w:sz w:val="28"/>
        </w:rPr>
        <w:t>
      Статья 546. Перемещение товаров и транспортных средств через таможенную границу Евразийского экономического союза физическими лицами с нарушением порядка перемещения товаров для личного пользования, установленного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"Статья 548. Перемещение товаров и транспортных средств через таможенную границу Евразийского экономического союза помимо таможенного контроля;</w:t>
      </w:r>
    </w:p>
    <w:p>
      <w:pPr>
        <w:spacing w:after="0"/>
        <w:ind w:left="0"/>
        <w:jc w:val="both"/>
      </w:pPr>
      <w:r>
        <w:rPr>
          <w:rFonts w:ascii="Times New Roman"/>
          <w:b w:val="false"/>
          <w:i w:val="false"/>
          <w:color w:val="000000"/>
          <w:sz w:val="28"/>
        </w:rPr>
        <w:t>
      Статья 549. Сокрытие от таможенного контроля товаров, перемещаемых через таможенную границу Евразийского экономического союза;</w:t>
      </w:r>
    </w:p>
    <w:p>
      <w:pPr>
        <w:spacing w:after="0"/>
        <w:ind w:left="0"/>
        <w:jc w:val="both"/>
      </w:pPr>
      <w:r>
        <w:rPr>
          <w:rFonts w:ascii="Times New Roman"/>
          <w:b w:val="false"/>
          <w:i w:val="false"/>
          <w:color w:val="000000"/>
          <w:sz w:val="28"/>
        </w:rPr>
        <w:t>
      Статья 550. Перемещение товаров и транспортных средств через таможенную границу Евразийского экономического союза с обманным использованием документов или средств идентификации;</w:t>
      </w:r>
    </w:p>
    <w:p>
      <w:pPr>
        <w:spacing w:after="0"/>
        <w:ind w:left="0"/>
        <w:jc w:val="both"/>
      </w:pPr>
      <w:r>
        <w:rPr>
          <w:rFonts w:ascii="Times New Roman"/>
          <w:b w:val="false"/>
          <w:i w:val="false"/>
          <w:color w:val="000000"/>
          <w:sz w:val="28"/>
        </w:rPr>
        <w:t>
      Статья 551. Недекларирование или недостоверное таможенное декларирование товаров, наличных денег, дорожных чеков либо документарных ценных бумаг, недостоверное заявление сведений в таможенных документах;</w:t>
      </w:r>
    </w:p>
    <w:p>
      <w:pPr>
        <w:spacing w:after="0"/>
        <w:ind w:left="0"/>
        <w:jc w:val="both"/>
      </w:pPr>
      <w:r>
        <w:rPr>
          <w:rFonts w:ascii="Times New Roman"/>
          <w:b w:val="false"/>
          <w:i w:val="false"/>
          <w:color w:val="000000"/>
          <w:sz w:val="28"/>
        </w:rPr>
        <w:t>
      Статья 552.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с нарушением таможенных правил";</w:t>
      </w:r>
    </w:p>
    <w:p>
      <w:pPr>
        <w:spacing w:after="0"/>
        <w:ind w:left="0"/>
        <w:jc w:val="both"/>
      </w:pPr>
      <w:r>
        <w:rPr>
          <w:rFonts w:ascii="Times New Roman"/>
          <w:b w:val="false"/>
          <w:i w:val="false"/>
          <w:color w:val="000000"/>
          <w:sz w:val="28"/>
        </w:rPr>
        <w:t>
      "Статья 554. Действия, направленные на возврат без надлежащих оснований уплаченных (взысканных) таможенных платежей, налогов, специальных, антидемпинговых, компенсационных пошлин, авансовых платежей, получение выплат и иных возмещений либо их невозвращение;</w:t>
      </w:r>
    </w:p>
    <w:p>
      <w:pPr>
        <w:spacing w:after="0"/>
        <w:ind w:left="0"/>
        <w:jc w:val="both"/>
      </w:pPr>
      <w:r>
        <w:rPr>
          <w:rFonts w:ascii="Times New Roman"/>
          <w:b w:val="false"/>
          <w:i w:val="false"/>
          <w:color w:val="000000"/>
          <w:sz w:val="28"/>
        </w:rPr>
        <w:t>
      Статья 555. Нарушение сроков уплаты таможенных платежей, налогов, специальных, антидемпинговых, компенсационных пошлин, процентов;</w:t>
      </w:r>
    </w:p>
    <w:p>
      <w:pPr>
        <w:spacing w:after="0"/>
        <w:ind w:left="0"/>
        <w:jc w:val="both"/>
      </w:pPr>
      <w:r>
        <w:rPr>
          <w:rFonts w:ascii="Times New Roman"/>
          <w:b w:val="false"/>
          <w:i w:val="false"/>
          <w:color w:val="000000"/>
          <w:sz w:val="28"/>
        </w:rPr>
        <w:t>
      Статья 556. Неисполнение требования органа государственных доходов Республики Казахстан об уплате причитающихся сумм таможенных пошлин, налогов, специальных, антидемпинговых, компенсационных пошлин, пеней, процентов в установленные сроки";</w:t>
      </w:r>
    </w:p>
    <w:p>
      <w:pPr>
        <w:spacing w:after="0"/>
        <w:ind w:left="0"/>
        <w:jc w:val="both"/>
      </w:pPr>
      <w:r>
        <w:rPr>
          <w:rFonts w:ascii="Times New Roman"/>
          <w:b w:val="false"/>
          <w:i w:val="false"/>
          <w:color w:val="000000"/>
          <w:sz w:val="28"/>
        </w:rPr>
        <w:t>
      2) пункт 2 статьи 32 изложить в следующей редакции:</w:t>
      </w:r>
    </w:p>
    <w:p>
      <w:pPr>
        <w:spacing w:after="0"/>
        <w:ind w:left="0"/>
        <w:jc w:val="both"/>
      </w:pPr>
      <w:r>
        <w:rPr>
          <w:rFonts w:ascii="Times New Roman"/>
          <w:b w:val="false"/>
          <w:i w:val="false"/>
          <w:color w:val="000000"/>
          <w:sz w:val="28"/>
        </w:rPr>
        <w:t>
      "2. За нарушения режима Государственной границы Республики Казахстан, режима в пунктах 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в сфере защиты государственных секретов, санитарно-эпидемиологического благополучия населения, требований пожарной безопасности,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 Казахстан, законодательства Республики Казахстан о государственных закупках, правил охоты, рыболовства, других правил и норм рационального использования и охраны природных ресурсов лица, указанные в части первой настоящей статьи, несут 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p>
    <w:p>
      <w:pPr>
        <w:spacing w:after="0"/>
        <w:ind w:left="0"/>
        <w:jc w:val="both"/>
      </w:pPr>
      <w:r>
        <w:rPr>
          <w:rFonts w:ascii="Times New Roman"/>
          <w:b w:val="false"/>
          <w:i w:val="false"/>
          <w:color w:val="000000"/>
          <w:sz w:val="28"/>
        </w:rPr>
        <w:t>
      3) заголовок и статью 417 изложить в следующей редакции:</w:t>
      </w:r>
    </w:p>
    <w:p>
      <w:pPr>
        <w:spacing w:after="0"/>
        <w:ind w:left="0"/>
        <w:jc w:val="both"/>
      </w:pPr>
      <w:r>
        <w:rPr>
          <w:rFonts w:ascii="Times New Roman"/>
          <w:b w:val="false"/>
          <w:i w:val="false"/>
          <w:color w:val="000000"/>
          <w:sz w:val="28"/>
        </w:rPr>
        <w:t>
      "Статья 417. Нарушение порядка выдачи сертификата о происхождении товара и заключения форм товара Евразийского экономического союза или иностранного товара</w:t>
      </w:r>
    </w:p>
    <w:p>
      <w:pPr>
        <w:spacing w:after="0"/>
        <w:ind w:left="0"/>
        <w:jc w:val="both"/>
      </w:pPr>
      <w:r>
        <w:rPr>
          <w:rFonts w:ascii="Times New Roman"/>
          <w:b w:val="false"/>
          <w:i w:val="false"/>
          <w:color w:val="000000"/>
          <w:sz w:val="28"/>
        </w:rPr>
        <w:t>
      1. Составление экспертами-аудиторами по определению страны происхождения товара, статуса товара Евразийского экономического союза или иностранного товара и выдача экспертной организацией актов экспертиз о происхождении товара, об определении статуса товара Евразийского экономического союза или иностранного товара, в которых данные о товаре фальсифицированы и (или) недостоверны, –</w:t>
      </w:r>
    </w:p>
    <w:p>
      <w:pPr>
        <w:spacing w:after="0"/>
        <w:ind w:left="0"/>
        <w:jc w:val="both"/>
      </w:pPr>
      <w:r>
        <w:rPr>
          <w:rFonts w:ascii="Times New Roman"/>
          <w:b w:val="false"/>
          <w:i w:val="false"/>
          <w:color w:val="000000"/>
          <w:sz w:val="28"/>
        </w:rPr>
        <w:t>
      влекут штраф на экспертов-аудиторов по определению страны происхождения товара, статуса товара Евразийского экономического союза или иностранного товара в размере десяти месячных расчетных показателей с приостановлением аттестатов экспертов-аудиторов по определению страны происхождения товара, статуса товара Евразийского экономического союза или иностранного товара на срок шесть месяцев, на экспертные организации – в размере тридцати месячных расчетных показателей с приостановлением деятельности на срок до трех месяцев.</w:t>
      </w:r>
    </w:p>
    <w:p>
      <w:pPr>
        <w:spacing w:after="0"/>
        <w:ind w:left="0"/>
        <w:jc w:val="both"/>
      </w:pPr>
      <w:r>
        <w:rPr>
          <w:rFonts w:ascii="Times New Roman"/>
          <w:b w:val="false"/>
          <w:i w:val="false"/>
          <w:color w:val="000000"/>
          <w:sz w:val="28"/>
        </w:rPr>
        <w:t>
      2. Отказ в выдаче сертификата о происхождении товара в случае представления надлежаще оформленного акта экспертизы о происхождении товара и документов, подтверждающих происхождение товара, по перечню, утверждаемому уполномоченным органом в области технического регулирования, документов, подтверждающих происхождение товара для внутреннего обращения, или отказ в выдаче заключения форм товара Евразийского экономического союза или иностранного товара в случае представления надлежаще оформленного акта экспертизы об определении статуса товара Евразийского экономического союза или иностранного товара и сведений, документов, подтверждающих статус товара Евразийского экономического союза или иностранного товара, –</w:t>
      </w:r>
    </w:p>
    <w:p>
      <w:pPr>
        <w:spacing w:after="0"/>
        <w:ind w:left="0"/>
        <w:jc w:val="both"/>
      </w:pPr>
      <w:r>
        <w:rPr>
          <w:rFonts w:ascii="Times New Roman"/>
          <w:b w:val="false"/>
          <w:i w:val="false"/>
          <w:color w:val="000000"/>
          <w:sz w:val="28"/>
        </w:rPr>
        <w:t>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пятидесяти месячных расчетных показателей.</w:t>
      </w:r>
    </w:p>
    <w:p>
      <w:pPr>
        <w:spacing w:after="0"/>
        <w:ind w:left="0"/>
        <w:jc w:val="both"/>
      </w:pPr>
      <w:r>
        <w:rPr>
          <w:rFonts w:ascii="Times New Roman"/>
          <w:b w:val="false"/>
          <w:i w:val="false"/>
          <w:color w:val="000000"/>
          <w:sz w:val="28"/>
        </w:rPr>
        <w:t>
      3. Выдача уполномоченной организацией сертификата о происхождении товара, органами (организациями), уполномоченными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в которых данные о товаре фальсифицированы и (или) недостоверны, –</w:t>
      </w:r>
    </w:p>
    <w:p>
      <w:pPr>
        <w:spacing w:after="0"/>
        <w:ind w:left="0"/>
        <w:jc w:val="both"/>
      </w:pPr>
      <w:r>
        <w:rPr>
          <w:rFonts w:ascii="Times New Roman"/>
          <w:b w:val="false"/>
          <w:i w:val="false"/>
          <w:color w:val="000000"/>
          <w:sz w:val="28"/>
        </w:rPr>
        <w:t>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расчетных показателей.</w:t>
      </w:r>
    </w:p>
    <w:p>
      <w:pPr>
        <w:spacing w:after="0"/>
        <w:ind w:left="0"/>
        <w:jc w:val="both"/>
      </w:pPr>
      <w:r>
        <w:rPr>
          <w:rFonts w:ascii="Times New Roman"/>
          <w:b w:val="false"/>
          <w:i w:val="false"/>
          <w:color w:val="000000"/>
          <w:sz w:val="28"/>
        </w:rPr>
        <w:t>
      4. Нарушение уполномоченной организацией, органами (организациями), уполномоченными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срока выдачи сертификата о происхождении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а также письменного мотивированного решения об отказе в их выдаче –</w:t>
      </w:r>
    </w:p>
    <w:p>
      <w:pPr>
        <w:spacing w:after="0"/>
        <w:ind w:left="0"/>
        <w:jc w:val="both"/>
      </w:pPr>
      <w:r>
        <w:rPr>
          <w:rFonts w:ascii="Times New Roman"/>
          <w:b w:val="false"/>
          <w:i w:val="false"/>
          <w:color w:val="000000"/>
          <w:sz w:val="28"/>
        </w:rPr>
        <w:t>
      влечет штраф на организацию, уполномоченную на выдачу сертификата,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расчетных показателей.</w:t>
      </w:r>
    </w:p>
    <w:p>
      <w:pPr>
        <w:spacing w:after="0"/>
        <w:ind w:left="0"/>
        <w:jc w:val="both"/>
      </w:pPr>
      <w:r>
        <w:rPr>
          <w:rFonts w:ascii="Times New Roman"/>
          <w:b w:val="false"/>
          <w:i w:val="false"/>
          <w:color w:val="000000"/>
          <w:sz w:val="28"/>
        </w:rPr>
        <w:t>
      5. Представление фальсифицированных и (или) недостоверных документов, подтверждающих происхождение товара по перечню, утверждаемому уполномоченным органом в области технического регулирования, для получения сертификата о происхождении товара, документов, подтверждающих происхождение товара для внутреннего обращения, для получения сертификата о происхождении товара для внутреннего обращения, а также сведений, документов, подтверждающих статус товара Евразийского экономического союза или иностранного товара, для получения заключений форм товара Евразийского экономического союза или иностранного товара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двенадцати,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pPr>
        <w:spacing w:after="0"/>
        <w:ind w:left="0"/>
        <w:jc w:val="both"/>
      </w:pPr>
      <w:r>
        <w:rPr>
          <w:rFonts w:ascii="Times New Roman"/>
          <w:b w:val="false"/>
          <w:i w:val="false"/>
          <w:color w:val="000000"/>
          <w:sz w:val="28"/>
        </w:rPr>
        <w:t>
      6. Действия (бездействие),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влекут штраф на экспертов-аудиторов по определению страны происхождения товара, статуса товара Евразийского экономического союза или иностранного товара в размере сорока месячных расчетных показателей с лишением аттестатов экспертов-аудиторов по определению страны происхождения товара, статуса товара Евразийского экономического союза или иностранного товара, на организацию, уполномоченную на выдачу сертификата,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 в размере ста месячных расчетных показателей, на экспертные организации – в размере шестидесяти месячных расчетных показателей, с приостановлением деятельности на срок до трех месяцев.";</w:t>
      </w:r>
    </w:p>
    <w:p>
      <w:pPr>
        <w:spacing w:after="0"/>
        <w:ind w:left="0"/>
        <w:jc w:val="both"/>
      </w:pPr>
      <w:r>
        <w:rPr>
          <w:rFonts w:ascii="Times New Roman"/>
          <w:b w:val="false"/>
          <w:i w:val="false"/>
          <w:color w:val="000000"/>
          <w:sz w:val="28"/>
        </w:rPr>
        <w:t>
      4) статьи 521, 522, 523, 524, 525 и 526 изложить в следующей редакции:</w:t>
      </w:r>
    </w:p>
    <w:p>
      <w:pPr>
        <w:spacing w:after="0"/>
        <w:ind w:left="0"/>
        <w:jc w:val="both"/>
      </w:pPr>
      <w:r>
        <w:rPr>
          <w:rFonts w:ascii="Times New Roman"/>
          <w:b w:val="false"/>
          <w:i w:val="false"/>
          <w:color w:val="000000"/>
          <w:sz w:val="28"/>
        </w:rPr>
        <w:t>
      "Статья 521. Нарушение режима зоны таможенного контроля</w:t>
      </w:r>
    </w:p>
    <w:p>
      <w:pPr>
        <w:spacing w:after="0"/>
        <w:ind w:left="0"/>
        <w:jc w:val="both"/>
      </w:pPr>
      <w:r>
        <w:rPr>
          <w:rFonts w:ascii="Times New Roman"/>
          <w:b w:val="false"/>
          <w:i w:val="false"/>
          <w:color w:val="000000"/>
          <w:sz w:val="28"/>
        </w:rPr>
        <w:t>
      Перемещение товаров, транспортных средств и лиц, включая должностных лиц государственных органов (кроме таможенных), через границы зоны таможенного контроля и в ее пределах, а также осуществление в этой зоне производственной и иной предпринимательской деятельности без разрешения органа государственных доходов –</w:t>
      </w:r>
    </w:p>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pPr>
        <w:spacing w:after="0"/>
        <w:ind w:left="0"/>
        <w:jc w:val="both"/>
      </w:pPr>
      <w:r>
        <w:rPr>
          <w:rFonts w:ascii="Times New Roman"/>
          <w:b w:val="false"/>
          <w:i w:val="false"/>
          <w:color w:val="000000"/>
          <w:sz w:val="28"/>
        </w:rPr>
        <w:t>
      Статья 522. Нарушение порядка осуществления деятельности в сфере таможенного дела</w:t>
      </w:r>
    </w:p>
    <w:p>
      <w:pPr>
        <w:spacing w:after="0"/>
        <w:ind w:left="0"/>
        <w:jc w:val="both"/>
      </w:pPr>
      <w:r>
        <w:rPr>
          <w:rFonts w:ascii="Times New Roman"/>
          <w:b w:val="false"/>
          <w:i w:val="false"/>
          <w:color w:val="000000"/>
          <w:sz w:val="28"/>
        </w:rPr>
        <w:t>
      Несоблюдение таможенным представителем, владельцами места или склада временного хранения, свободного или таможенного склада, магазина беспошлинной торговли условий и обязанностей осуществления такой деятельности в соответствии с Кодексом Республики Казахстан "О таможенном регулировании в Республике Казахстан" либо несоответствие помещений или территорий, предназначенных для учреждения места или склада временного хранения, таможенного или свободного склада, магазина беспошлинной торговли, требованиям, установленным таможенным законодательством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both"/>
      </w:pPr>
      <w:r>
        <w:rPr>
          <w:rFonts w:ascii="Times New Roman"/>
          <w:b w:val="false"/>
          <w:i w:val="false"/>
          <w:color w:val="000000"/>
          <w:sz w:val="28"/>
        </w:rPr>
        <w:t>
      Статья 523. Нарушение порядка осуществления деятельности таможенным перевозчиком</w:t>
      </w:r>
    </w:p>
    <w:p>
      <w:pPr>
        <w:spacing w:after="0"/>
        <w:ind w:left="0"/>
        <w:jc w:val="both"/>
      </w:pPr>
      <w:r>
        <w:rPr>
          <w:rFonts w:ascii="Times New Roman"/>
          <w:b w:val="false"/>
          <w:i w:val="false"/>
          <w:color w:val="000000"/>
          <w:sz w:val="28"/>
        </w:rPr>
        <w:t>
      Несоблюдение таможенным перевозчиком условий и обязанностей, предусмотренных таможенным законодательством Евразийского экономического союза и (или) Республики Казахстан для осуществления такой деятельности, в том числе отсутствие либо неисправность технического оборудования на транспортном средстве, позволяющего органу государственных доходов определить место нахождения данного транспортного средства,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both"/>
      </w:pPr>
      <w:r>
        <w:rPr>
          <w:rFonts w:ascii="Times New Roman"/>
          <w:b w:val="false"/>
          <w:i w:val="false"/>
          <w:color w:val="000000"/>
          <w:sz w:val="28"/>
        </w:rPr>
        <w:t>
      Статья 524. Неуведомление органа государственных доходов о прибытии товаров и транспортных средств</w:t>
      </w:r>
    </w:p>
    <w:p>
      <w:pPr>
        <w:spacing w:after="0"/>
        <w:ind w:left="0"/>
        <w:jc w:val="both"/>
      </w:pPr>
      <w:r>
        <w:rPr>
          <w:rFonts w:ascii="Times New Roman"/>
          <w:b w:val="false"/>
          <w:i w:val="false"/>
          <w:color w:val="000000"/>
          <w:sz w:val="28"/>
        </w:rPr>
        <w:t>
      Неуведомление органа государственных доходов при ввозе товаров и транспортных средств на таможенную территорию Евразийского экономического союза о прибытии путем непредставления документов в соответствии с таможенным законодательством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pPr>
        <w:spacing w:after="0"/>
        <w:ind w:left="0"/>
        <w:jc w:val="both"/>
      </w:pPr>
      <w:r>
        <w:rPr>
          <w:rFonts w:ascii="Times New Roman"/>
          <w:b w:val="false"/>
          <w:i w:val="false"/>
          <w:color w:val="000000"/>
          <w:sz w:val="28"/>
        </w:rPr>
        <w:t>
      Статья 525. Нарушение порядка убытия товаров и транспортных средств</w:t>
      </w:r>
    </w:p>
    <w:p>
      <w:pPr>
        <w:spacing w:after="0"/>
        <w:ind w:left="0"/>
        <w:jc w:val="both"/>
      </w:pPr>
      <w:r>
        <w:rPr>
          <w:rFonts w:ascii="Times New Roman"/>
          <w:b w:val="false"/>
          <w:i w:val="false"/>
          <w:color w:val="000000"/>
          <w:sz w:val="28"/>
        </w:rPr>
        <w:t>
      1. Нарушение порядка убытия товаров и (или) транспортных средств с таможенной территории Евразийского экономического союза без разрешения органа государственных доходов Республики Казахстан, либо непредставление документов для убытия в соответствии с таможенным законодательством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влекут предупреждение.</w:t>
      </w:r>
    </w:p>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pPr>
        <w:spacing w:after="0"/>
        <w:ind w:left="0"/>
        <w:jc w:val="both"/>
      </w:pPr>
      <w:r>
        <w:rPr>
          <w:rFonts w:ascii="Times New Roman"/>
          <w:b w:val="false"/>
          <w:i w:val="false"/>
          <w:color w:val="000000"/>
          <w:sz w:val="28"/>
        </w:rPr>
        <w:t>
      Статья 526. Непринятие мер в случае аварии или действия непреодолимой силы</w:t>
      </w:r>
    </w:p>
    <w:p>
      <w:pPr>
        <w:spacing w:after="0"/>
        <w:ind w:left="0"/>
        <w:jc w:val="both"/>
      </w:pPr>
      <w:r>
        <w:rPr>
          <w:rFonts w:ascii="Times New Roman"/>
          <w:b w:val="false"/>
          <w:i w:val="false"/>
          <w:color w:val="000000"/>
          <w:sz w:val="28"/>
        </w:rPr>
        <w:t>
      Непринятие в случае аварии, действия непреодолимой силы или иных обстоятельств мер для обеспечения сохранности товаров и транспортных средств, несообщение в ближайший орган государственных доходов об этих обстоятельствах и месте нахождения таких товаров и транспортных средств либо необеспечение их перевозки в ближайший орган государственных доходов или иное место, определенное органом государственных доходов, –</w:t>
      </w:r>
    </w:p>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pPr>
        <w:spacing w:after="0"/>
        <w:ind w:left="0"/>
        <w:jc w:val="both"/>
      </w:pPr>
      <w:r>
        <w:rPr>
          <w:rFonts w:ascii="Times New Roman"/>
          <w:b w:val="false"/>
          <w:i w:val="false"/>
          <w:color w:val="000000"/>
          <w:sz w:val="28"/>
        </w:rPr>
        <w:t>
      5) статьи 529, 530, 531 и 532 изложить в следующей редакции:</w:t>
      </w:r>
    </w:p>
    <w:p>
      <w:pPr>
        <w:spacing w:after="0"/>
        <w:ind w:left="0"/>
        <w:jc w:val="both"/>
      </w:pPr>
      <w:r>
        <w:rPr>
          <w:rFonts w:ascii="Times New Roman"/>
          <w:b w:val="false"/>
          <w:i w:val="false"/>
          <w:color w:val="000000"/>
          <w:sz w:val="28"/>
        </w:rPr>
        <w:t>
      "Статья 529. Неостановка транспортного средства</w:t>
      </w:r>
    </w:p>
    <w:p>
      <w:pPr>
        <w:spacing w:after="0"/>
        <w:ind w:left="0"/>
        <w:jc w:val="both"/>
      </w:pPr>
      <w:r>
        <w:rPr>
          <w:rFonts w:ascii="Times New Roman"/>
          <w:b w:val="false"/>
          <w:i w:val="false"/>
          <w:color w:val="000000"/>
          <w:sz w:val="28"/>
        </w:rPr>
        <w:t>
      Неостановка транспортного средства, следующего через таможенную границу Евразийского экономического союза, а также транспортного средства, перемещаемого через таможенную границу Евразийского экономического союза в качестве товара, в местах, определяемых органом государственных доходов Республики Казахстан, за исключением случаев, когда такая неостановка вызвана технической неисправностью транспортного средства или действиями непреодолимой силы,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Статья 530. Отправление транспортного средства без разрешения органа государственных доходов Республики Казахстан</w:t>
      </w:r>
    </w:p>
    <w:p>
      <w:pPr>
        <w:spacing w:after="0"/>
        <w:ind w:left="0"/>
        <w:jc w:val="both"/>
      </w:pPr>
      <w:r>
        <w:rPr>
          <w:rFonts w:ascii="Times New Roman"/>
          <w:b w:val="false"/>
          <w:i w:val="false"/>
          <w:color w:val="000000"/>
          <w:sz w:val="28"/>
        </w:rPr>
        <w:t>
      Отправление находящегося под таможенным контролем транспортного средства либо транспортного средства, перемещаемого через таможенную границу Евразийского экономического союза в качестве товара, из места его стоянки без разрешения органа государственных доходов Республики Казахстан,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Статья 531. Нарушение порядка совершения таможенных операций, связанных с помещением товаров под таможенную процедуру, и таможенной очистки товаров</w:t>
      </w:r>
    </w:p>
    <w:p>
      <w:pPr>
        <w:spacing w:after="0"/>
        <w:ind w:left="0"/>
        <w:jc w:val="both"/>
      </w:pPr>
      <w:r>
        <w:rPr>
          <w:rFonts w:ascii="Times New Roman"/>
          <w:b w:val="false"/>
          <w:i w:val="false"/>
          <w:color w:val="000000"/>
          <w:sz w:val="28"/>
        </w:rPr>
        <w:t>
      Нарушение порядка совершения таможенных операций, связанных с помещением товаров под таможенную процедуру, и таможенной очистки товаров, то есть несоблюдение установленных таможенным законодательством Евразийского экономического союза и (или) Республики Казахстан требований по помещению товаров под таможенную процедуру, месту и времени совершения таможенных операций, а также условий применения первоочередного порядка помещения отдельных категорий товаров под таможенную процедуру, за исключением случаев, предусмотренных другими статьями настоящей главы,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both"/>
      </w:pPr>
      <w:r>
        <w:rPr>
          <w:rFonts w:ascii="Times New Roman"/>
          <w:b w:val="false"/>
          <w:i w:val="false"/>
          <w:color w:val="000000"/>
          <w:sz w:val="28"/>
        </w:rPr>
        <w:t>
      Статья 532. Неправомерные операции, изменение состояния, пользование и (или) распоряжение товарами, в отношении которых таможенная очистка не завершена</w:t>
      </w:r>
    </w:p>
    <w:p>
      <w:pPr>
        <w:spacing w:after="0"/>
        <w:ind w:left="0"/>
        <w:jc w:val="both"/>
      </w:pPr>
      <w:r>
        <w:rPr>
          <w:rFonts w:ascii="Times New Roman"/>
          <w:b w:val="false"/>
          <w:i w:val="false"/>
          <w:color w:val="000000"/>
          <w:sz w:val="28"/>
        </w:rPr>
        <w:t>
      1. Проведение операций, изменение состояния, пользование и (или) распоряжение товарами, в отношении которых таможенная очистка не завершена, в нарушение требований и условий, установленных таможенным законодательством Евразийского экономического союза и (или) Республики Казахстан, за исключением случаев, предусмотренных другими статьями настоящей главы, –</w:t>
      </w:r>
    </w:p>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влекут штраф в размере сорока месячных расчетных показателей с конфискацией товаров, являющихся непосредственными предметами совершения административного правонарушения, или без таковой.";</w:t>
      </w:r>
    </w:p>
    <w:p>
      <w:pPr>
        <w:spacing w:after="0"/>
        <w:ind w:left="0"/>
        <w:jc w:val="both"/>
      </w:pPr>
      <w:r>
        <w:rPr>
          <w:rFonts w:ascii="Times New Roman"/>
          <w:b w:val="false"/>
          <w:i w:val="false"/>
          <w:color w:val="000000"/>
          <w:sz w:val="28"/>
        </w:rPr>
        <w:t>
      6) статью 535 изложить в следующей редакции:</w:t>
      </w:r>
    </w:p>
    <w:p>
      <w:pPr>
        <w:spacing w:after="0"/>
        <w:ind w:left="0"/>
        <w:jc w:val="both"/>
      </w:pPr>
      <w:r>
        <w:rPr>
          <w:rFonts w:ascii="Times New Roman"/>
          <w:b w:val="false"/>
          <w:i w:val="false"/>
          <w:color w:val="000000"/>
          <w:sz w:val="28"/>
        </w:rPr>
        <w:t>
      "Статья 535. Нарушение порядка таможенного декларирования товаров</w:t>
      </w:r>
    </w:p>
    <w:p>
      <w:pPr>
        <w:spacing w:after="0"/>
        <w:ind w:left="0"/>
        <w:jc w:val="both"/>
      </w:pPr>
      <w:r>
        <w:rPr>
          <w:rFonts w:ascii="Times New Roman"/>
          <w:b w:val="false"/>
          <w:i w:val="false"/>
          <w:color w:val="000000"/>
          <w:sz w:val="28"/>
        </w:rPr>
        <w:t>
      1. Нарушение декларантом и (или) таможенным представителем порядка таможенного декларирования товаров, то есть несоблюдение установленных таможенным законодательством Евразийского экономического союза и (или) Республики Казахстан требований по порядку заполнения таможенной декларации и таможенного декларирования, включая предварительное, неполное, периодическое и временное таможенное декларирование товаров, по месту таможенного декларирования товаров, за исключением случаев, предусмотренных другими статьями настоящей главы, –</w:t>
      </w:r>
    </w:p>
    <w:p>
      <w:pPr>
        <w:spacing w:after="0"/>
        <w:ind w:left="0"/>
        <w:jc w:val="both"/>
      </w:pPr>
      <w:r>
        <w:rPr>
          <w:rFonts w:ascii="Times New Roman"/>
          <w:b w:val="false"/>
          <w:i w:val="false"/>
          <w:color w:val="000000"/>
          <w:sz w:val="28"/>
        </w:rPr>
        <w:t>
      влекут предупреждение.</w:t>
      </w:r>
    </w:p>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both"/>
      </w:pPr>
      <w:r>
        <w:rPr>
          <w:rFonts w:ascii="Times New Roman"/>
          <w:b w:val="false"/>
          <w:i w:val="false"/>
          <w:color w:val="000000"/>
          <w:sz w:val="28"/>
        </w:rPr>
        <w:t>
      7) статьи 537, 538, 539, 540 и 541 изложить в следующей редакции:</w:t>
      </w:r>
    </w:p>
    <w:p>
      <w:pPr>
        <w:spacing w:after="0"/>
        <w:ind w:left="0"/>
        <w:jc w:val="both"/>
      </w:pPr>
      <w:r>
        <w:rPr>
          <w:rFonts w:ascii="Times New Roman"/>
          <w:b w:val="false"/>
          <w:i w:val="false"/>
          <w:color w:val="000000"/>
          <w:sz w:val="28"/>
        </w:rPr>
        <w:t>
      "Статья 537. Нарушение порядка осуществления деятельности в сфере таможенного дела уполномоченным экономическим оператором</w:t>
      </w:r>
    </w:p>
    <w:p>
      <w:pPr>
        <w:spacing w:after="0"/>
        <w:ind w:left="0"/>
        <w:jc w:val="both"/>
      </w:pPr>
      <w:r>
        <w:rPr>
          <w:rFonts w:ascii="Times New Roman"/>
          <w:b w:val="false"/>
          <w:i w:val="false"/>
          <w:color w:val="000000"/>
          <w:sz w:val="28"/>
        </w:rPr>
        <w:t>
      Несоблюдение уполномоченным экономическим оператором требований, предусмотренных таможенным законодательством Евразийского экономического союза и (или) Республики Казахстан для осуществления такой деятельности,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both"/>
      </w:pPr>
      <w:r>
        <w:rPr>
          <w:rFonts w:ascii="Times New Roman"/>
          <w:b w:val="false"/>
          <w:i w:val="false"/>
          <w:color w:val="000000"/>
          <w:sz w:val="28"/>
        </w:rPr>
        <w:t>
      Статья 538. Нарушение сроков подачи таможенной декларации, документов и сведений</w:t>
      </w:r>
    </w:p>
    <w:p>
      <w:pPr>
        <w:spacing w:after="0"/>
        <w:ind w:left="0"/>
        <w:jc w:val="both"/>
      </w:pPr>
      <w:r>
        <w:rPr>
          <w:rFonts w:ascii="Times New Roman"/>
          <w:b w:val="false"/>
          <w:i w:val="false"/>
          <w:color w:val="000000"/>
          <w:sz w:val="28"/>
        </w:rPr>
        <w:t>
      1. Непредставление органу государственных доходов в установленные сроки таможенной декларации, документов и сведений при таможенном декларировании товаров, за исключением случаев, предусмотренных другими статьями настоящей главы,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both"/>
      </w:pPr>
      <w:r>
        <w:rPr>
          <w:rFonts w:ascii="Times New Roman"/>
          <w:b w:val="false"/>
          <w:i w:val="false"/>
          <w:color w:val="000000"/>
          <w:sz w:val="28"/>
        </w:rPr>
        <w:t>
      2. Непредставление органу государственных доходов в сроки, установленные таможенным законодательством Евразийского экономического союза и (или) Республики Казахстан, заявления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w:t>
      </w:r>
    </w:p>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both"/>
      </w:pPr>
      <w:r>
        <w:rPr>
          <w:rFonts w:ascii="Times New Roman"/>
          <w:b w:val="false"/>
          <w:i w:val="false"/>
          <w:color w:val="000000"/>
          <w:sz w:val="28"/>
        </w:rPr>
        <w:t>
      Статья 539. Непредставление органу государственных доходов Республики Казахстан отчетности либо представление недостоверной отчетности и несоблюдение порядка ведения учета</w:t>
      </w:r>
    </w:p>
    <w:p>
      <w:pPr>
        <w:spacing w:after="0"/>
        <w:ind w:left="0"/>
        <w:jc w:val="both"/>
      </w:pPr>
      <w:r>
        <w:rPr>
          <w:rFonts w:ascii="Times New Roman"/>
          <w:b w:val="false"/>
          <w:i w:val="false"/>
          <w:color w:val="000000"/>
          <w:sz w:val="28"/>
        </w:rPr>
        <w:t>
      Непредставление органу государственных доходов таможенным перевозчиком, таможенным представителем, владельцами места или склада временного хранения, таможенного или свободного склада, магазина беспошлинной торговли, уполномоченными экономическими операторами, декларантами в порядке и сроки, которые определены таможенным законодательством Евразийского экономического союза и (или) Республики Казахстан, отчетности о ввозимых, вывозимых, декларируемых, поступающих, хранящихся, перерабатываемых, изготовляемых, приобретаемых и реализуемых товарах, находящихся под таможенным контролем либо на территории свободных таможенных зон, либо представление недостоверной отчетности, а равно несоблюдение порядка ведения учета таких товаров –</w:t>
      </w:r>
    </w:p>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both"/>
      </w:pPr>
      <w:r>
        <w:rPr>
          <w:rFonts w:ascii="Times New Roman"/>
          <w:b w:val="false"/>
          <w:i w:val="false"/>
          <w:color w:val="000000"/>
          <w:sz w:val="28"/>
        </w:rPr>
        <w:t>
      Статья 540. Нарушение порядка помещения товаров на хранение, порядка их хранения и проведения операций с ними</w:t>
      </w:r>
    </w:p>
    <w:p>
      <w:pPr>
        <w:spacing w:after="0"/>
        <w:ind w:left="0"/>
        <w:jc w:val="both"/>
      </w:pPr>
      <w:r>
        <w:rPr>
          <w:rFonts w:ascii="Times New Roman"/>
          <w:b w:val="false"/>
          <w:i w:val="false"/>
          <w:color w:val="000000"/>
          <w:sz w:val="28"/>
        </w:rPr>
        <w:t>
      Нарушение порядка помещения товаров на хранение и порядка их хранения, установленных таможенным законодательством Евразийского экономического союза и (или) Республики Казахстан, сроков хранения на таможенном складе, порядка перемещения товаров с одного склада на другой, а равно проведение операций с товарами на таможенных складах, складах временного хранения и свободных складах –</w:t>
      </w:r>
    </w:p>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both"/>
      </w:pPr>
      <w:r>
        <w:rPr>
          <w:rFonts w:ascii="Times New Roman"/>
          <w:b w:val="false"/>
          <w:i w:val="false"/>
          <w:color w:val="000000"/>
          <w:sz w:val="28"/>
        </w:rPr>
        <w:t>
      Статья 541. Нарушение сроков временного хранения товаров</w:t>
      </w:r>
    </w:p>
    <w:p>
      <w:pPr>
        <w:spacing w:after="0"/>
        <w:ind w:left="0"/>
        <w:jc w:val="both"/>
      </w:pPr>
      <w:r>
        <w:rPr>
          <w:rFonts w:ascii="Times New Roman"/>
          <w:b w:val="false"/>
          <w:i w:val="false"/>
          <w:color w:val="000000"/>
          <w:sz w:val="28"/>
        </w:rPr>
        <w:t>
      Нарушение сроков временного хранения товаров, установленных таможенным законодательством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val="false"/>
          <w:i w:val="false"/>
          <w:color w:val="000000"/>
          <w:sz w:val="28"/>
        </w:rPr>
        <w:t>
      8) абзац первый пункта 1 статьи 542 изложить в следующей редакции:</w:t>
      </w:r>
    </w:p>
    <w:p>
      <w:pPr>
        <w:spacing w:after="0"/>
        <w:ind w:left="0"/>
        <w:jc w:val="both"/>
      </w:pPr>
      <w:r>
        <w:rPr>
          <w:rFonts w:ascii="Times New Roman"/>
          <w:b w:val="false"/>
          <w:i w:val="false"/>
          <w:color w:val="000000"/>
          <w:sz w:val="28"/>
        </w:rPr>
        <w:t>
      "Статья 542. Нарушение порядка переработки товаров и замена продуктов переработки</w:t>
      </w:r>
    </w:p>
    <w:p>
      <w:pPr>
        <w:spacing w:after="0"/>
        <w:ind w:left="0"/>
        <w:jc w:val="both"/>
      </w:pPr>
      <w:r>
        <w:rPr>
          <w:rFonts w:ascii="Times New Roman"/>
          <w:b w:val="false"/>
          <w:i w:val="false"/>
          <w:color w:val="000000"/>
          <w:sz w:val="28"/>
        </w:rPr>
        <w:t>
      1. Нарушение порядка переработки товаров, то есть несоблюдение установленных таможенным законодательством требований, ограничений и условий, содержащихся в документе об условиях переработки товаров, если такой документ обязателен в соответствии с условиями таможенной процедуры, порядка и сроков переработки товаров, количества выхода продуктов переработки, проведения операций по переработке таких товаров –";</w:t>
      </w:r>
    </w:p>
    <w:p>
      <w:pPr>
        <w:spacing w:after="0"/>
        <w:ind w:left="0"/>
        <w:jc w:val="both"/>
      </w:pPr>
      <w:r>
        <w:rPr>
          <w:rFonts w:ascii="Times New Roman"/>
          <w:b w:val="false"/>
          <w:i w:val="false"/>
          <w:color w:val="000000"/>
          <w:sz w:val="28"/>
        </w:rPr>
        <w:t>
      9) статью 543 изложить в следующей редакции:</w:t>
      </w:r>
    </w:p>
    <w:p>
      <w:pPr>
        <w:spacing w:after="0"/>
        <w:ind w:left="0"/>
        <w:jc w:val="both"/>
      </w:pPr>
      <w:r>
        <w:rPr>
          <w:rFonts w:ascii="Times New Roman"/>
          <w:b w:val="false"/>
          <w:i w:val="false"/>
          <w:color w:val="000000"/>
          <w:sz w:val="28"/>
        </w:rPr>
        <w:t>
      "Статья 543. Незавершение в установленные сроки таможенной процедуры</w:t>
      </w:r>
    </w:p>
    <w:p>
      <w:pPr>
        <w:spacing w:after="0"/>
        <w:ind w:left="0"/>
        <w:jc w:val="both"/>
      </w:pPr>
      <w:r>
        <w:rPr>
          <w:rFonts w:ascii="Times New Roman"/>
          <w:b w:val="false"/>
          <w:i w:val="false"/>
          <w:color w:val="000000"/>
          <w:sz w:val="28"/>
        </w:rPr>
        <w:t>
      1. Незавершение в установленные сроки таможенной процедуры, в отношении которой установлено требование о ее завершении, –</w:t>
      </w:r>
    </w:p>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val="false"/>
          <w:i w:val="false"/>
          <w:color w:val="000000"/>
          <w:sz w:val="28"/>
        </w:rPr>
        <w:t>
      1-1. Невывоз с таможенной территории Евразийского экономического союза временно ввезенных транспортных средств международной перевозки –</w:t>
      </w:r>
    </w:p>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или без таковой.</w:t>
      </w:r>
    </w:p>
    <w:p>
      <w:pPr>
        <w:spacing w:after="0"/>
        <w:ind w:left="0"/>
        <w:jc w:val="both"/>
      </w:pPr>
      <w:r>
        <w:rPr>
          <w:rFonts w:ascii="Times New Roman"/>
          <w:b w:val="false"/>
          <w:i w:val="false"/>
          <w:color w:val="000000"/>
          <w:sz w:val="28"/>
        </w:rPr>
        <w:t>
      2. Невывоз с таможенной территории Евразийского экономического союза временно ввезенных товаров и (или) транспортных средств для личного пользования в установленные сроки временного ввоза –</w:t>
      </w:r>
    </w:p>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both"/>
      </w:pPr>
      <w:r>
        <w:rPr>
          <w:rFonts w:ascii="Times New Roman"/>
          <w:b w:val="false"/>
          <w:i w:val="false"/>
          <w:color w:val="000000"/>
          <w:sz w:val="28"/>
        </w:rPr>
        <w:t>
      3. Представление органу государственных доходов Республики Казахстан недействительных документов, документов, полученных незаконным путем, либо документов, относящихся к другим товарам и (или) транспортным средствам, в качестве подтверждения обратного вывоза или ввоза либо невозможности этого по причинам уничтожения или утраты товаров и (или) транспортных средств вследствие аварии или действия непреодолимой силы, естественного износа или убыли либо выбытия их из владения в связи с неправомерными действиями органов и должностных лиц иностранного государства, –</w:t>
      </w:r>
    </w:p>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p>
      <w:pPr>
        <w:spacing w:after="0"/>
        <w:ind w:left="0"/>
        <w:jc w:val="both"/>
      </w:pPr>
      <w:r>
        <w:rPr>
          <w:rFonts w:ascii="Times New Roman"/>
          <w:b w:val="false"/>
          <w:i w:val="false"/>
          <w:color w:val="000000"/>
          <w:sz w:val="28"/>
        </w:rPr>
        <w:t>
      10) заголовок и статью 545 изложить в следующей редакции:</w:t>
      </w:r>
    </w:p>
    <w:p>
      <w:pPr>
        <w:spacing w:after="0"/>
        <w:ind w:left="0"/>
        <w:jc w:val="both"/>
      </w:pPr>
      <w:r>
        <w:rPr>
          <w:rFonts w:ascii="Times New Roman"/>
          <w:b w:val="false"/>
          <w:i w:val="false"/>
          <w:color w:val="000000"/>
          <w:sz w:val="28"/>
        </w:rPr>
        <w:t>
      "Статья 545. Несоблюдение порядка применения запретов и ограничений при перемещении товаров и транспортных средств через таможенную границу Евразийского экономического союза</w:t>
      </w:r>
    </w:p>
    <w:p>
      <w:pPr>
        <w:spacing w:after="0"/>
        <w:ind w:left="0"/>
        <w:jc w:val="both"/>
      </w:pPr>
      <w:r>
        <w:rPr>
          <w:rFonts w:ascii="Times New Roman"/>
          <w:b w:val="false"/>
          <w:i w:val="false"/>
          <w:color w:val="000000"/>
          <w:sz w:val="28"/>
        </w:rPr>
        <w:t>
      Перемещение через таможенную границу Евразийского экономического союза товаров и транспортных средств с несоблюдением запретов и ограничений, установленных таможенным законодательством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или без таковой.";</w:t>
      </w:r>
    </w:p>
    <w:p>
      <w:pPr>
        <w:spacing w:after="0"/>
        <w:ind w:left="0"/>
        <w:jc w:val="both"/>
      </w:pPr>
      <w:r>
        <w:rPr>
          <w:rFonts w:ascii="Times New Roman"/>
          <w:b w:val="false"/>
          <w:i w:val="false"/>
          <w:color w:val="000000"/>
          <w:sz w:val="28"/>
        </w:rPr>
        <w:t>
      11) заголовок статьи 546 изложить в следующей редакции:</w:t>
      </w:r>
    </w:p>
    <w:p>
      <w:pPr>
        <w:spacing w:after="0"/>
        <w:ind w:left="0"/>
        <w:jc w:val="both"/>
      </w:pPr>
      <w:r>
        <w:rPr>
          <w:rFonts w:ascii="Times New Roman"/>
          <w:b w:val="false"/>
          <w:i w:val="false"/>
          <w:color w:val="000000"/>
          <w:sz w:val="28"/>
        </w:rPr>
        <w:t>
      "Статья 546. Перемещение товаров и транспортных средств через таможенную границу Евразийского экономического союза физическими лицами с нарушением порядка перемещения товаров для личного пользования, установленного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12) статью 547 изложить в следующей редакции:</w:t>
      </w:r>
    </w:p>
    <w:p>
      <w:pPr>
        <w:spacing w:after="0"/>
        <w:ind w:left="0"/>
        <w:jc w:val="both"/>
      </w:pPr>
      <w:r>
        <w:rPr>
          <w:rFonts w:ascii="Times New Roman"/>
          <w:b w:val="false"/>
          <w:i w:val="false"/>
          <w:color w:val="000000"/>
          <w:sz w:val="28"/>
        </w:rPr>
        <w:t>
      "Статья 547. Нарушение порядка перемещения товаров в международных почтовых отправлениях</w:t>
      </w:r>
    </w:p>
    <w:p>
      <w:pPr>
        <w:spacing w:after="0"/>
        <w:ind w:left="0"/>
        <w:jc w:val="both"/>
      </w:pPr>
      <w:r>
        <w:rPr>
          <w:rFonts w:ascii="Times New Roman"/>
          <w:b w:val="false"/>
          <w:i w:val="false"/>
          <w:color w:val="000000"/>
          <w:sz w:val="28"/>
        </w:rPr>
        <w:t>
      Нарушение порядка перемещения товаров в международных почтовых отправлениях, установленного таможенным законодательством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val="false"/>
          <w:i w:val="false"/>
          <w:color w:val="000000"/>
          <w:sz w:val="28"/>
        </w:rPr>
        <w:t>
      13) заголовок и пункт 1 статьи 548 изложить в следующей редакции:</w:t>
      </w:r>
    </w:p>
    <w:p>
      <w:pPr>
        <w:spacing w:after="0"/>
        <w:ind w:left="0"/>
        <w:jc w:val="both"/>
      </w:pPr>
      <w:r>
        <w:rPr>
          <w:rFonts w:ascii="Times New Roman"/>
          <w:b w:val="false"/>
          <w:i w:val="false"/>
          <w:color w:val="000000"/>
          <w:sz w:val="28"/>
        </w:rPr>
        <w:t>
      "Статья 548. Перемещение товаров и транспортных средств через таможенную границу Евразийского экономического союза помимо таможенного контроля</w:t>
      </w:r>
    </w:p>
    <w:p>
      <w:pPr>
        <w:spacing w:after="0"/>
        <w:ind w:left="0"/>
        <w:jc w:val="both"/>
      </w:pPr>
      <w:r>
        <w:rPr>
          <w:rFonts w:ascii="Times New Roman"/>
          <w:b w:val="false"/>
          <w:i w:val="false"/>
          <w:color w:val="000000"/>
          <w:sz w:val="28"/>
        </w:rPr>
        <w:t>
      1. Перемещение товаров и транспортных средств через таможенную границу Евразийского экономического союза помимо таможенного контроля, то есть вне определенных органами государственных доходов Республики Казахстан местах перемещения товаров через таможенную границу Евразийского экономического союза или вне установленного времени работы органов государственных доходов Республики Казахстан в указанных местах, при отсутствии признаков преступления –</w:t>
      </w:r>
    </w:p>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14) заголовки и статьи 549, 550 и 551 изложить в следующей редакции:</w:t>
      </w:r>
    </w:p>
    <w:p>
      <w:pPr>
        <w:spacing w:after="0"/>
        <w:ind w:left="0"/>
        <w:jc w:val="both"/>
      </w:pPr>
      <w:r>
        <w:rPr>
          <w:rFonts w:ascii="Times New Roman"/>
          <w:b w:val="false"/>
          <w:i w:val="false"/>
          <w:color w:val="000000"/>
          <w:sz w:val="28"/>
        </w:rPr>
        <w:t>
      "Статья 549. Сокрытие от таможенного контроля товаров, перемещаемых через таможенную границу Евразийского экономического союза</w:t>
      </w:r>
    </w:p>
    <w:p>
      <w:pPr>
        <w:spacing w:after="0"/>
        <w:ind w:left="0"/>
        <w:jc w:val="both"/>
      </w:pPr>
      <w:r>
        <w:rPr>
          <w:rFonts w:ascii="Times New Roman"/>
          <w:b w:val="false"/>
          <w:i w:val="false"/>
          <w:color w:val="000000"/>
          <w:sz w:val="28"/>
        </w:rPr>
        <w:t xml:space="preserve">
      Сокрытие от таможенного контроля товаров, перемещаемых либо перемещенных через таможенную границу Евразийского экономического союза, в том числе с использованием тайников либо других способов, затрудняющих обнаружение товаров, или придание одним товарам вида </w:t>
      </w:r>
      <w:r>
        <w:br/>
      </w:r>
      <w:r>
        <w:rPr>
          <w:rFonts w:ascii="Times New Roman"/>
          <w:b w:val="false"/>
          <w:i w:val="false"/>
          <w:color w:val="000000"/>
          <w:sz w:val="28"/>
        </w:rPr>
        <w:t>других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 с конфискацией товаров, явившихся непосредственными объектами правонарушения, или без таковой, а также конфискацией товаров и транспортных средств со специально изготовленными тайниками, использованными для перемещения через таможенную границу Евразийского экономического союза с сокрытием товаров и предметов, являющихся непосредственными предметами совершения административного правонарушения.</w:t>
      </w:r>
    </w:p>
    <w:p>
      <w:pPr>
        <w:spacing w:after="0"/>
        <w:ind w:left="0"/>
        <w:jc w:val="both"/>
      </w:pPr>
      <w:r>
        <w:rPr>
          <w:rFonts w:ascii="Times New Roman"/>
          <w:b w:val="false"/>
          <w:i w:val="false"/>
          <w:color w:val="000000"/>
          <w:sz w:val="28"/>
        </w:rPr>
        <w:t>
      Статья 550. Перемещение товаров и транспортных средств через таможенную границу Евразийского экономического союза с обманным использованием документов или средств идентификации</w:t>
      </w:r>
    </w:p>
    <w:p>
      <w:pPr>
        <w:spacing w:after="0"/>
        <w:ind w:left="0"/>
        <w:jc w:val="both"/>
      </w:pPr>
      <w:r>
        <w:rPr>
          <w:rFonts w:ascii="Times New Roman"/>
          <w:b w:val="false"/>
          <w:i w:val="false"/>
          <w:color w:val="000000"/>
          <w:sz w:val="28"/>
        </w:rPr>
        <w:t xml:space="preserve">
      Перемещение через таможенную границу Евразийского экономического союза товаров и транспортных средств, а также помещение товаров под таможенную процедуру таможенного транзита или на склад временного хранения с представлением органу государственных доходов в качестве документов, необходимых для таможенных целей, недействительных документов, в том числе могущих послужить основанием для несоблюдения запретов и ограничений, документов, полученных незаконным путем, либо документов, относящихся к другим товарам и транспортным средствам, а также использование поддельного средства идентификации либо подлинного средства идентификации, относящегося к другим товарам и транспортным средствам, за исключением случаев, предусмотренных статьей 555 настоящего Кодекса, – </w:t>
      </w:r>
    </w:p>
    <w:p>
      <w:pPr>
        <w:spacing w:after="0"/>
        <w:ind w:left="0"/>
        <w:jc w:val="both"/>
      </w:pPr>
      <w:r>
        <w:rPr>
          <w:rFonts w:ascii="Times New Roman"/>
          <w:b w:val="false"/>
          <w:i w:val="false"/>
          <w:color w:val="000000"/>
          <w:sz w:val="28"/>
        </w:rPr>
        <w:t>
      влекут штраф в размере двадцати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p>
      <w:pPr>
        <w:spacing w:after="0"/>
        <w:ind w:left="0"/>
        <w:jc w:val="both"/>
      </w:pPr>
      <w:r>
        <w:rPr>
          <w:rFonts w:ascii="Times New Roman"/>
          <w:b w:val="false"/>
          <w:i w:val="false"/>
          <w:color w:val="000000"/>
          <w:sz w:val="28"/>
        </w:rPr>
        <w:t>
      Статья 551. Недекларирование или недостоверное таможенное декларирование товаров, наличных денег, дорожных чеков либо документарных ценных бумаг, недостоверное заявление сведений в таможенных документах</w:t>
      </w:r>
    </w:p>
    <w:p>
      <w:pPr>
        <w:spacing w:after="0"/>
        <w:ind w:left="0"/>
        <w:jc w:val="both"/>
      </w:pPr>
      <w:r>
        <w:rPr>
          <w:rFonts w:ascii="Times New Roman"/>
          <w:b w:val="false"/>
          <w:i w:val="false"/>
          <w:color w:val="000000"/>
          <w:sz w:val="28"/>
        </w:rPr>
        <w:t>
      1. Недекларирование или недостоверное таможенное декларирование товаров, перемещаемых либо перемещенных через таможенную границу Евразийского экономического союза, то есть незаявление по установленной форме либо заявление декларантом, таможенным представителем, уполномоченным экономическим оператором в таможенной декларации и иных документах, необходимых для таможенных целей, недостоверных сведений о товарах, избранной таможенной процедуре, таможенной стоимости либо стране происхождения товаров или заявление иных недостоверных сведений, дающих основание для освобождения от уплаты таможенных платежей, налогов, или занижения размера таможенных платежей, налогов, специальных, антидемпинговых, компенсационных пошлин, за исключением случаев, предусмотренных другими статьями настоящей главы, –</w:t>
      </w:r>
    </w:p>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влекут штраф на физических лиц в размере шестидесяти,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шестидесяти, на субъектов крупного предпринимательства – в размере трехсот месячных расчетных показателей.</w:t>
      </w:r>
    </w:p>
    <w:p>
      <w:pPr>
        <w:spacing w:after="0"/>
        <w:ind w:left="0"/>
        <w:jc w:val="both"/>
      </w:pPr>
      <w:r>
        <w:rPr>
          <w:rFonts w:ascii="Times New Roman"/>
          <w:b w:val="false"/>
          <w:i w:val="false"/>
          <w:color w:val="000000"/>
          <w:sz w:val="28"/>
        </w:rPr>
        <w:t>
      3. Недекларирование либо недостоверное декларирование физическими лицами наличной иностранной валюты, наличной валюты Республики Казахстан, дорожных чеков либо документарных ценных бумаг, перемещаемых через таможенную границу Евразийского экономического союза и подлежащих письменному декларированию,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4. Недостоверное заявление сведений о товарах, перемещаемых либо перемещенных через таможенную границу Евразийского экономического союза, в заявлении о выпуске товаров до подачи декларации на товары либо в заявлении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то есть незаявление по установленной форме либо заявление лицом в указанных документах недостоверных сведений о товарах, избранной таможенной процедуре, таможенной стоимости или заявление иных недостоверных сведений, влекущих занижение размера таможенных пошлин, налогов, специальных, антидемпинговых, компенсационных пошлин, –</w:t>
      </w:r>
    </w:p>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val="false"/>
          <w:i w:val="false"/>
          <w:color w:val="000000"/>
          <w:sz w:val="28"/>
        </w:rPr>
        <w:t>
      15) заголовок и пункт 1 статьи 552 изложить в следующей редакции:</w:t>
      </w:r>
    </w:p>
    <w:p>
      <w:pPr>
        <w:spacing w:after="0"/>
        <w:ind w:left="0"/>
        <w:jc w:val="both"/>
      </w:pPr>
      <w:r>
        <w:rPr>
          <w:rFonts w:ascii="Times New Roman"/>
          <w:b w:val="false"/>
          <w:i w:val="false"/>
          <w:color w:val="000000"/>
          <w:sz w:val="28"/>
        </w:rPr>
        <w:t>
      "Статья 552.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с нарушением таможенных правил</w:t>
      </w:r>
    </w:p>
    <w:p>
      <w:pPr>
        <w:spacing w:after="0"/>
        <w:ind w:left="0"/>
        <w:jc w:val="both"/>
      </w:pPr>
      <w:r>
        <w:rPr>
          <w:rFonts w:ascii="Times New Roman"/>
          <w:b w:val="false"/>
          <w:i w:val="false"/>
          <w:color w:val="000000"/>
          <w:sz w:val="28"/>
        </w:rPr>
        <w:t>
      1.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помимо таможенного контроля либо с сокрытием от такого контроля, либо с обманным использованием документов или средств идентификации, либо недекларированным или недостоверно декларированным, а равно транспортировка, хранение и приобретение товаров и транспортных средств, в отношении которых предоставлены таможенные льготы в части таможенных платежей и налогов, используемых либо отчуждаемых без разрешения органа государственных доходов Республики Казахстан в иных целях, чем те, в связи с которыми были предоставлены такие льготы, –</w:t>
      </w:r>
    </w:p>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p>
      <w:pPr>
        <w:spacing w:after="0"/>
        <w:ind w:left="0"/>
        <w:jc w:val="both"/>
      </w:pPr>
      <w:r>
        <w:rPr>
          <w:rFonts w:ascii="Times New Roman"/>
          <w:b w:val="false"/>
          <w:i w:val="false"/>
          <w:color w:val="000000"/>
          <w:sz w:val="28"/>
        </w:rPr>
        <w:t>
      16) заголовки и статьи 554, 555 и 556 изложить в следующей редакции:</w:t>
      </w:r>
    </w:p>
    <w:p>
      <w:pPr>
        <w:spacing w:after="0"/>
        <w:ind w:left="0"/>
        <w:jc w:val="both"/>
      </w:pPr>
      <w:r>
        <w:rPr>
          <w:rFonts w:ascii="Times New Roman"/>
          <w:b w:val="false"/>
          <w:i w:val="false"/>
          <w:color w:val="000000"/>
          <w:sz w:val="28"/>
        </w:rPr>
        <w:t>
      "Статья 554. Действия, направленные на возврат без надлежащих оснований уплаченных (взысканных) таможенных платежей, налогов, специальных, антидемпинговых, компенсационных пошлин, авансовых платежей, получение выплат и иных возмещений либо их невозвращение</w:t>
      </w:r>
    </w:p>
    <w:p>
      <w:pPr>
        <w:spacing w:after="0"/>
        <w:ind w:left="0"/>
        <w:jc w:val="both"/>
      </w:pPr>
      <w:r>
        <w:rPr>
          <w:rFonts w:ascii="Times New Roman"/>
          <w:b w:val="false"/>
          <w:i w:val="false"/>
          <w:color w:val="000000"/>
          <w:sz w:val="28"/>
        </w:rPr>
        <w:t>
      Представление органу государственных доходов Республики Казахстан документов, содержащих недостоверные сведения, дающие право на возврат уплаченных (взысканных) таможенных платежей, налогов, специальных, антидемпинговых, компенсационных пошлин, авансовых платежей, уплаченных в счет таможенных платежей, налогов, специальных, антидемпинговых, компенсационных пошлин, пеней, процентов, а также авансовых платежей, внесенных в качестве обеспечения исполнения обязанности по уплате таможенных пошлин, налогов, специальных, антидемпинговых, компенсационных пошлин, получение выплат и иных возмещений или их невозвращение либо возвращение не в полном объеме без надлежащих оснований, если эти действия не содержат признаков уголовно наказуемого деяния, –</w:t>
      </w:r>
    </w:p>
    <w:p>
      <w:pPr>
        <w:spacing w:after="0"/>
        <w:ind w:left="0"/>
        <w:jc w:val="both"/>
      </w:pPr>
      <w:r>
        <w:rPr>
          <w:rFonts w:ascii="Times New Roman"/>
          <w:b w:val="false"/>
          <w:i w:val="false"/>
          <w:color w:val="000000"/>
          <w:sz w:val="28"/>
        </w:rPr>
        <w:t>
      влечет штраф на юридических лиц в размере двухсот пятидесяти месячных расчетных показателей.</w:t>
      </w:r>
    </w:p>
    <w:p>
      <w:pPr>
        <w:spacing w:after="0"/>
        <w:ind w:left="0"/>
        <w:jc w:val="both"/>
      </w:pPr>
      <w:r>
        <w:rPr>
          <w:rFonts w:ascii="Times New Roman"/>
          <w:b w:val="false"/>
          <w:i w:val="false"/>
          <w:color w:val="000000"/>
          <w:sz w:val="28"/>
        </w:rPr>
        <w:t>
      Статья 555. Нарушение сроков уплаты таможенных платежей, налогов, специальных, антидемпинговых, компенсационных пошлин, процентов</w:t>
      </w:r>
    </w:p>
    <w:p>
      <w:pPr>
        <w:spacing w:after="0"/>
        <w:ind w:left="0"/>
        <w:jc w:val="both"/>
      </w:pPr>
      <w:r>
        <w:rPr>
          <w:rFonts w:ascii="Times New Roman"/>
          <w:b w:val="false"/>
          <w:i w:val="false"/>
          <w:color w:val="000000"/>
          <w:sz w:val="28"/>
        </w:rPr>
        <w:t>
      Неисполнение или ненадлежащее исполнение плательщиками и (или) лицами, несущими с плательщиком солидарную обязанность, обязанности по уплате таможенных пошлин, налогов, специальных, антидемпинговых, компенсационных пошлин в установленные сроки, неуплата таможенных сборов, процентов за отсрочку или рассрочку уплаты ввозных таможенных пошлин в установленные сроки –</w:t>
      </w:r>
    </w:p>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val="false"/>
          <w:i w:val="false"/>
          <w:color w:val="000000"/>
          <w:sz w:val="28"/>
        </w:rPr>
        <w:t>
      Статья 556. Неисполнение требования органа государственных доходов Республики Казахстан об уплате причитающихся сумм таможенных пошлин, налогов, специальных, антидемпинговых, компенсационных пошлин, пеней, процентов в установленные сроки</w:t>
      </w:r>
    </w:p>
    <w:p>
      <w:pPr>
        <w:spacing w:after="0"/>
        <w:ind w:left="0"/>
        <w:jc w:val="both"/>
      </w:pPr>
      <w:r>
        <w:rPr>
          <w:rFonts w:ascii="Times New Roman"/>
          <w:b w:val="false"/>
          <w:i w:val="false"/>
          <w:color w:val="000000"/>
          <w:sz w:val="28"/>
        </w:rPr>
        <w:t>
      Неисполнение банком, страховой организацией, поручителем требования органа государственных доходов об уплате причитающихся сумм таможенных пошлин, налогов, специальных, антидемпинговых, компенсационных пошлин, пеней, процентов –</w:t>
      </w:r>
    </w:p>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val="false"/>
          <w:i w:val="false"/>
          <w:color w:val="000000"/>
          <w:sz w:val="28"/>
        </w:rPr>
        <w:t>
      17) статью 557 изложить в следующей редакции:</w:t>
      </w:r>
    </w:p>
    <w:p>
      <w:pPr>
        <w:spacing w:after="0"/>
        <w:ind w:left="0"/>
        <w:jc w:val="both"/>
      </w:pPr>
      <w:r>
        <w:rPr>
          <w:rFonts w:ascii="Times New Roman"/>
          <w:b w:val="false"/>
          <w:i w:val="false"/>
          <w:color w:val="000000"/>
          <w:sz w:val="28"/>
        </w:rPr>
        <w:t>
      "Статья 557. Неисполнение банками и организациями, осуществляющими отдельные виды банковских операций, решений органов государственных доходов Республики Казахстан</w:t>
      </w:r>
    </w:p>
    <w:p>
      <w:pPr>
        <w:spacing w:after="0"/>
        <w:ind w:left="0"/>
        <w:jc w:val="both"/>
      </w:pPr>
      <w:r>
        <w:rPr>
          <w:rFonts w:ascii="Times New Roman"/>
          <w:b w:val="false"/>
          <w:i w:val="false"/>
          <w:color w:val="000000"/>
          <w:sz w:val="28"/>
        </w:rPr>
        <w:t>
      Неисполнение решений органов государственных доходов о взыскании задолженности по таможенным пошлинам, таможенным сборам, налогам, специальным, антидемпинговым, компенсационным пошлинам, пеней, процентов или о приостановлении расходных операций по счетам плательщика по вине банков и организаций, осуществляющих отдельные виды банковских операций, –</w:t>
      </w:r>
    </w:p>
    <w:p>
      <w:pPr>
        <w:spacing w:after="0"/>
        <w:ind w:left="0"/>
        <w:jc w:val="both"/>
      </w:pPr>
      <w:r>
        <w:rPr>
          <w:rFonts w:ascii="Times New Roman"/>
          <w:b w:val="false"/>
          <w:i w:val="false"/>
          <w:color w:val="000000"/>
          <w:sz w:val="28"/>
        </w:rPr>
        <w:t>
      влечет штраф на юридических лиц в размере двухсот пятидесяти месячных расчетных показателей.";</w:t>
      </w:r>
    </w:p>
    <w:p>
      <w:pPr>
        <w:spacing w:after="0"/>
        <w:ind w:left="0"/>
        <w:jc w:val="both"/>
      </w:pPr>
      <w:r>
        <w:rPr>
          <w:rFonts w:ascii="Times New Roman"/>
          <w:b w:val="false"/>
          <w:i w:val="false"/>
          <w:color w:val="000000"/>
          <w:sz w:val="28"/>
        </w:rPr>
        <w:t>
      18) статью 684 изложить в следующей редакции:</w:t>
      </w:r>
    </w:p>
    <w:p>
      <w:pPr>
        <w:spacing w:after="0"/>
        <w:ind w:left="0"/>
        <w:jc w:val="both"/>
      </w:pPr>
      <w:r>
        <w:rPr>
          <w:rFonts w:ascii="Times New Roman"/>
          <w:b w:val="false"/>
          <w:i w:val="false"/>
          <w:color w:val="000000"/>
          <w:sz w:val="28"/>
        </w:rPr>
        <w:t>
      "Статья 684. Суды</w:t>
      </w:r>
    </w:p>
    <w:p>
      <w:pPr>
        <w:spacing w:after="0"/>
        <w:ind w:left="0"/>
        <w:jc w:val="both"/>
      </w:pPr>
      <w:r>
        <w:rPr>
          <w:rFonts w:ascii="Times New Roman"/>
          <w:b w:val="false"/>
          <w:i w:val="false"/>
          <w:color w:val="000000"/>
          <w:sz w:val="28"/>
        </w:rPr>
        <w:t>
      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74, 75 (частями первой, второй, пятой и шестой), 76, 77, 78, 79, 80 (частью четвертой), 81 (частью второй), 82 (частью второй), 82-1, 85, 86 (частью четвертой), 99, 100, 101, 102, 103, 104, 105, 106, 107, 108, 109, 110, 111, 112, 113, 114, 115, 116, 117, 118, 119, 120, 121, 122, 123, 124, 125, 126, 139 (частью второй), 145, 149, 150, 151 (частью второй), 153, 154, 158, 159, 160 (частью второй), 169 (частями второй, седьмой, десятой, одиннадцатой, двенадцатой, тринадцатой и четырнадцатой), 170 (частями седьмой, девятой, десятой, одиннадцатой и двенадцатой), 171, 173, 174 (частью второй), 175, 175-1, 176, 182, 183, 184, 185, 187 (частями второй, третьей, четвертой и пятой), 189, 190 (частями второй, третьей и четвертой), 191, 193 (частями второй и третьей), 199 (частью второй), 200, 211 (частью первой), 214, 216, 219, 233 (частью третьей), 235, 236, 237, 239-1, 245, 246, 246-1 (когда эти нарушения допущены при проведении аудита специального назначения субъектов квазигосударственного сектора), 247 (частями шестой, девятой, одиннадцатой), 251, 252 (частью второй), 281 (частями четвертой, пятой и шестой), 282 (частями третьей, четвертой, шестой, седьмой, девятой, одиннадцатой и тринадцатой), 283, 283-1, 294 (частями первой и второй), 296 (частью второй), 299 (частью второй), 310, 311, 312 (частью второй), 313, 314, 316 (частью второй), 317 (частью четвертой), 317-1 (частью второй), 317-2 (частью второй), 319, 320 (частями первой, второй и третьей), 326 (частями третьей и четвертой), 333 (частью второй), 356 (частью четырнадцатой), 357, 360 (частью первой), 382 (частями второй и третьей), 383 (частями третьей и четвертой), 385 (частью второй), 389, 392 (частью третьей), 395 (частью второй), 396 (частью второй), 397 (частью четвертой), 398, 399 (частями второй и третьей), 400 (частью второй), 401 (частями шестой и седьмой), 402 (частью четвертой), 404 (частью девятой), 405 (частью первой), 407 (частями второй и третьей), 409 (частью седьмой), 410-1, 413, 414, 415 (частью второй), 416, 417 (частями первой и шестой), 419 (частью второй), 422, 423 (частью второй), 424 (частями третьей и пятой), 425 (частью второй), 426 (частями второй и третьей), 427, 433 (частью второй), 434, 436, 439, 440 (частями четвертой и пятой), 443 (частью второй), 444 (частью первой), 445, 445-1, 446, 449 (частями второй и третьей), 450, 451, 452 (частями третьей, четвертой и шестой), 453, 454 (частью второй), 455 (частью четвертой), 456, 456-1, 460-1 (частями второй и третьей), 461, 462, 463, 464 (частью второй), 465, 467, 469 (частью второй), 470 (частью второй), 476, 477, 478, 479, 480, 481, 482, 483, 488, 489 (частями второй, третьей, четвертой, пятой, шестой, седьмой и восьмой), 489-1, 490, 495 (частью второй), 496 (частями второй и третьей), 498, 506, 507, 508, 509, 512 (частью второй), 513 (частью второй), 514 (частью второй), 516, 517 (частями второй, четвертой, пятой, шестой и седьмой), 528 (частью первой), 532 (частью второй), 543 (частями 1-1 и третьей), 544, 545, 548 (частью второй), 549, 550, 552 (частью второй), 563 (частью второй), 564 (частью пятой), 569 (частями первой, второй и четвертой), 583 (частью второй), 590 (частью четвертой), 596 (частями третьей и пятой), 603 (частями первой и второй), 604 (частью второй), 605 (частью второй), 606 (частью второй), 607 (частью второй), 608, 610, 611 (частями второй и третьей), 613 (частями первой, второй, третьей, четвертой, пятой, шестой, седьмой, восьмой, девятой, десятой и одиннадцатой), 615 (частью четвертой), 618, 621 (частью третьей), 636 (частью второй), 637 (частями восьмой, девятой, десятой и тринадцатой), 638 (частью второй), 651, 652, 653, 654, 655, 656, 657, 658, 659, 660, 661, 662, 664, 665, 666, 667, 668, 669, 673, 674, 675, 676, 677, 678, 679, 680, 681 настоящего Кодекса, за исключением случаев, предусмотренных частью третьей настоящей статьи.</w:t>
      </w:r>
    </w:p>
    <w:p>
      <w:pPr>
        <w:spacing w:after="0"/>
        <w:ind w:left="0"/>
        <w:jc w:val="both"/>
      </w:pPr>
      <w:r>
        <w:rPr>
          <w:rFonts w:ascii="Times New Roman"/>
          <w:b w:val="false"/>
          <w:i w:val="false"/>
          <w:color w:val="000000"/>
          <w:sz w:val="28"/>
        </w:rPr>
        <w:t>
      2. Судьи специализированных межрайонных судов по делам несовершеннолетних рассматривают дела:</w:t>
      </w:r>
    </w:p>
    <w:p>
      <w:pPr>
        <w:spacing w:after="0"/>
        <w:ind w:left="0"/>
        <w:jc w:val="both"/>
      </w:pPr>
      <w:r>
        <w:rPr>
          <w:rFonts w:ascii="Times New Roman"/>
          <w:b w:val="false"/>
          <w:i w:val="false"/>
          <w:color w:val="000000"/>
          <w:sz w:val="28"/>
        </w:rPr>
        <w:t>
      1) об административных правонарушениях, совершенных несовершеннолетними, предусмотренных статьями 435, 436 (частью третьей), 438 (частью третьей), 440 (частями четвертой и пятой), 442 (частью третьей), 448 настоящего Кодекса;</w:t>
      </w:r>
    </w:p>
    <w:p>
      <w:pPr>
        <w:spacing w:after="0"/>
        <w:ind w:left="0"/>
        <w:jc w:val="both"/>
      </w:pPr>
      <w:r>
        <w:rPr>
          <w:rFonts w:ascii="Times New Roman"/>
          <w:b w:val="false"/>
          <w:i w:val="false"/>
          <w:color w:val="000000"/>
          <w:sz w:val="28"/>
        </w:rPr>
        <w:t>
      2) об административных правонарушениях, предусмотренных статьями 127, 128, 129, 130, 131, 132, 133, 134, 135, 430 (частью второй), 663 настоящего Кодекса.</w:t>
      </w:r>
    </w:p>
    <w:p>
      <w:pPr>
        <w:spacing w:after="0"/>
        <w:ind w:left="0"/>
        <w:jc w:val="both"/>
      </w:pPr>
      <w:r>
        <w:rPr>
          <w:rFonts w:ascii="Times New Roman"/>
          <w:b w:val="false"/>
          <w:i w:val="false"/>
          <w:color w:val="000000"/>
          <w:sz w:val="28"/>
        </w:rPr>
        <w:t>
      3. Судьи Верховного Суда, областных, районных и приравненных к ним судов рассматривают дела, предусмотренные статьей 653 настоящего Кодекса, о фактах проявления неуважения к суду со стороны присутствующего в процессе лица, установленных в ходе судебного разбирательства.";</w:t>
      </w:r>
    </w:p>
    <w:p>
      <w:pPr>
        <w:spacing w:after="0"/>
        <w:ind w:left="0"/>
        <w:jc w:val="both"/>
      </w:pPr>
      <w:r>
        <w:rPr>
          <w:rFonts w:ascii="Times New Roman"/>
          <w:b w:val="false"/>
          <w:i w:val="false"/>
          <w:color w:val="000000"/>
          <w:sz w:val="28"/>
        </w:rPr>
        <w:t>
      19) пункты 1 и 2 статьи 720 изложить в следующей редакции:</w:t>
      </w:r>
    </w:p>
    <w:p>
      <w:pPr>
        <w:spacing w:after="0"/>
        <w:ind w:left="0"/>
        <w:jc w:val="both"/>
      </w:pPr>
      <w:r>
        <w:rPr>
          <w:rFonts w:ascii="Times New Roman"/>
          <w:b w:val="false"/>
          <w:i w:val="false"/>
          <w:color w:val="000000"/>
          <w:sz w:val="28"/>
        </w:rPr>
        <w:t>
      "1. Органы государственных доходов рассматривают дела об административных правонарушениях, предусмотренных статьями 91 (частями шестой, седьмой и восьмой), 92 (частями второй, третьей и четвертой), 92-1, 151 (частью первой), 152, 155, 157, 174 (частями первой, третьей и четвертой), 177, 178, 179, 180, 181, 194, 195, 196, 203, 205, 221, 233 (частью первой), 239 (частями первой и второй), 246-1 (когда эти нарушения допущены при проведении аудита по налогам), 266, 269, 270, 271, 272, 273, 274, 275, 276, 277, 278, 279, 280, 280-1, 281 (частями первой, второй и третьей), 282 (частями первой, второй, пятой, восьмой, десятой и двенадцатой), 284, 285, 285-1, 286, 287, 288, 460-1 (частью первой), 460-2, 464 (частью первой), 471, 472, 473, 474, 521, 522, 523, 524, 525, 526, 527, 528 (частями второй и третьей), 529, 530, 531, 532 (частью первой), 533, 534, 535, 536, 537, 538, 539, 540, 541, 542, 543 (частями первой и второй), 546, 547, 548 (частью первой), 551, 552 (частью первой), 553, 554, 555, 556, 557, 558 и 571 настоящего Кодекса.</w:t>
      </w:r>
    </w:p>
    <w:p>
      <w:pPr>
        <w:spacing w:after="0"/>
        <w:ind w:left="0"/>
        <w:jc w:val="both"/>
      </w:pPr>
      <w:r>
        <w:rPr>
          <w:rFonts w:ascii="Times New Roman"/>
          <w:b w:val="false"/>
          <w:i w:val="false"/>
          <w:color w:val="000000"/>
          <w:sz w:val="28"/>
        </w:rPr>
        <w:t>
      2. Органы государственных доходов также рассматривают дела об административных правонарушениях, предусмотренных статьями 230 (частью второй), 297, 324 (частью первой), 334, 377 (частью первой), 400 (частью первой), 406 (частями первой и второй), 425 (частью первой), 572 (частью первой), 573, 574, 589 (по административным правонарушениям на автомобильном транспорте), 590 (частями первой, второй, пятой, шестой, седьмой, восьмой и десятой), 593 (частями второй, третьей, четвертой и пятой), 609, 612 (частью первой и третьей) и 621 (частью четвертой) настоящего Кодекса, когда перечисленные в настоящей части административные правонарушения совершены в автомобильных, морских пунктах пропуска и иных местах перемещения товаров через Государственную границу Республики Казахстан.";</w:t>
      </w:r>
    </w:p>
    <w:p>
      <w:pPr>
        <w:spacing w:after="0"/>
        <w:ind w:left="0"/>
        <w:jc w:val="both"/>
      </w:pPr>
      <w:r>
        <w:rPr>
          <w:rFonts w:ascii="Times New Roman"/>
          <w:b w:val="false"/>
          <w:i w:val="false"/>
          <w:color w:val="000000"/>
          <w:sz w:val="28"/>
        </w:rPr>
        <w:t>
      20) подпункт 4) пункта 1 статьи 786 изложить в следующей редакции:</w:t>
      </w:r>
    </w:p>
    <w:p>
      <w:pPr>
        <w:spacing w:after="0"/>
        <w:ind w:left="0"/>
        <w:jc w:val="both"/>
      </w:pPr>
      <w:r>
        <w:rPr>
          <w:rFonts w:ascii="Times New Roman"/>
          <w:b w:val="false"/>
          <w:i w:val="false"/>
          <w:color w:val="000000"/>
          <w:sz w:val="28"/>
        </w:rPr>
        <w:t>
      "4) нарушений режима Государственной границы Республики Казахстан, пограничного и таможенного режимов, режима в пунктах пропуска через Государственную границу Республики Казахстан и таможенную границу Евразийского экономического союза, злостного неповиновения законному распоряжению или требованию военнослужащего Пограничной службы Комитета национальной безопасности Республики Казахстан, военнослужащих иных войск, воинских формирований, сотрудника органов внутренних дел (полиции) – военнослужащим, сотрудником органов внутренних дел (полиции) или другим физическим лицом, исполняющим обязанности по охране Государственной границы Республики Казахстан, в подразделение, воинскую часть, Пограничную службу Комитета национальной безопасности Республики Казахстан, в орган внутренних дел (полицию), орган местного управления;";</w:t>
      </w:r>
    </w:p>
    <w:p>
      <w:pPr>
        <w:spacing w:after="0"/>
        <w:ind w:left="0"/>
        <w:jc w:val="both"/>
      </w:pPr>
      <w:r>
        <w:rPr>
          <w:rFonts w:ascii="Times New Roman"/>
          <w:b w:val="false"/>
          <w:i w:val="false"/>
          <w:color w:val="000000"/>
          <w:sz w:val="28"/>
        </w:rPr>
        <w:t>
      21) пункт 2 статьи 789 изложить в следующей редакции:</w:t>
      </w:r>
    </w:p>
    <w:p>
      <w:pPr>
        <w:spacing w:after="0"/>
        <w:ind w:left="0"/>
        <w:jc w:val="both"/>
      </w:pPr>
      <w:r>
        <w:rPr>
          <w:rFonts w:ascii="Times New Roman"/>
          <w:b w:val="false"/>
          <w:i w:val="false"/>
          <w:color w:val="000000"/>
          <w:sz w:val="28"/>
        </w:rPr>
        <w:t>
      "2. Лицо, в отношении которого возбуждено производство за незаконное проникновение на охраняемые объекты, нарушения режима Государственной границы Республики Казахстан, пограничного и таможенного режимов или режима в пунктах пропуска через Государственную границу Республики Казахстан и таможенную границу Евразийского экономического союза, а также об административном правонарушении на континентальном шельфе, территориальных водах (море) и внутренних водах Республики Казахстан, может быть задержано в необходимых случаях для установления личности и выяснения обстоятельств правонарушения до сорока восьми часов с сообщением об этом письменно прокурору в течение двадцати четырех часов с момента задержания. Лица, допустившие нарушение порядка, установленного в связи с введением комендантского часа в местности, где объявлено чрезвычайное положение, могут быть задержаны сотрудниками органов внутренних дел (полицией) или военными патрулями до окончания комендантского часа, а те из них, которые не имеют при себе документов,– до установления их личности, не более чем на сорок восемь часов.".</w:t>
      </w:r>
    </w:p>
    <w:p>
      <w:pPr>
        <w:spacing w:after="0"/>
        <w:ind w:left="0"/>
        <w:jc w:val="both"/>
      </w:pPr>
      <w:r>
        <w:rPr>
          <w:rFonts w:ascii="Times New Roman"/>
          <w:b w:val="false"/>
          <w:i w:val="false"/>
          <w:color w:val="000000"/>
          <w:sz w:val="28"/>
        </w:rPr>
        <w:t>
      22) подпункт 31 пункта 1 статьи 804 изложить в следующей редакции:</w:t>
      </w:r>
    </w:p>
    <w:p>
      <w:pPr>
        <w:spacing w:after="0"/>
        <w:ind w:left="0"/>
        <w:jc w:val="both"/>
      </w:pPr>
      <w:r>
        <w:rPr>
          <w:rFonts w:ascii="Times New Roman"/>
          <w:b w:val="false"/>
          <w:i w:val="false"/>
          <w:color w:val="000000"/>
          <w:sz w:val="28"/>
        </w:rPr>
        <w:t>
      "31) органов государственных доходов (статьи 150, 151 (часть вторая), 153, 154, 158, 174 (часть вторая), 176, 182, 183, 190 (части третья и четвертая), 246 (части пятая и шестая), 281 (части четвертая, пятая и шестая), 282 (части третья, четвертая, шестая, седьмая, девятая, одиннадцатая и тринадцатая), 283, 283-1, 357, 398, 460-1 (части вторая и третья), 462, 463, 464 (часть вторая), 467, 489 (части пятая, шестая, седьмая и восьмая), 528 (часть первая), 532 (частью второй), 543 (части 1-1 и третья), 544, 545, 548 (часть вторая), 549, 550, 552 (часть вторая), 590 (часть четвертая), 654, 658, 659, 660, 661, 662, 665, 667, 679,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предусмотренных статьями 400 (часть вторая) и 425 (часть вторая);".</w:t>
      </w:r>
    </w:p>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cт. 112; 2016 г., № 1, ст. 4; № 6, ст. 45; № 7-II, ст. 55; № 8-I, ст. 62, 65; № 8-II, ст. 72; № 12, ст. 87; № 23, ст. 118; № 24, ст. 124, 126):</w:t>
      </w:r>
    </w:p>
    <w:p>
      <w:pPr>
        <w:spacing w:after="0"/>
        <w:ind w:left="0"/>
        <w:jc w:val="both"/>
      </w:pPr>
      <w:r>
        <w:rPr>
          <w:rFonts w:ascii="Times New Roman"/>
          <w:b w:val="false"/>
          <w:i w:val="false"/>
          <w:color w:val="000000"/>
          <w:sz w:val="28"/>
        </w:rPr>
        <w:t>
      1) подпункт 2) пункта 3 статьи 140 изложить в следующей редакции:</w:t>
      </w:r>
    </w:p>
    <w:p>
      <w:pPr>
        <w:spacing w:after="0"/>
        <w:ind w:left="0"/>
        <w:jc w:val="both"/>
      </w:pPr>
      <w:r>
        <w:rPr>
          <w:rFonts w:ascii="Times New Roman"/>
          <w:b w:val="false"/>
          <w:i w:val="false"/>
          <w:color w:val="000000"/>
          <w:sz w:val="28"/>
        </w:rPr>
        <w:t>
      "2) проведением контроля и надзора в области карантина растений, санитарно-карантинного, ветеринарного контроля при пересечении таможенной границы Евразийского экономического союза и (или) Государственной границы Республики Казахстан и (или) местах доставки, местах завершения таможенной очистки, определяемых в соответствии с международными договорами;";</w:t>
      </w:r>
    </w:p>
    <w:p>
      <w:pPr>
        <w:spacing w:after="0"/>
        <w:ind w:left="0"/>
        <w:jc w:val="both"/>
      </w:pPr>
      <w:r>
        <w:rPr>
          <w:rFonts w:ascii="Times New Roman"/>
          <w:b w:val="false"/>
          <w:i w:val="false"/>
          <w:color w:val="000000"/>
          <w:sz w:val="28"/>
        </w:rPr>
        <w:t>
      2) пункт 10 статьи 159 изложить в следующей редакции:</w:t>
      </w:r>
    </w:p>
    <w:p>
      <w:pPr>
        <w:spacing w:after="0"/>
        <w:ind w:left="0"/>
        <w:jc w:val="both"/>
      </w:pPr>
      <w:r>
        <w:rPr>
          <w:rFonts w:ascii="Times New Roman"/>
          <w:b w:val="false"/>
          <w:i w:val="false"/>
          <w:color w:val="000000"/>
          <w:sz w:val="28"/>
        </w:rPr>
        <w:t>
      "10. Контроль за целевым использованием объектов освобождения от обложения таможенными пошлинами осуществляется в порядке, определенном Евразийской экономической комиссией.";</w:t>
      </w:r>
    </w:p>
    <w:p>
      <w:pPr>
        <w:spacing w:after="0"/>
        <w:ind w:left="0"/>
        <w:jc w:val="both"/>
      </w:pPr>
      <w:r>
        <w:rPr>
          <w:rFonts w:ascii="Times New Roman"/>
          <w:b w:val="false"/>
          <w:i w:val="false"/>
          <w:color w:val="000000"/>
          <w:sz w:val="28"/>
        </w:rPr>
        <w:t>
      3) пункт 2 статьи 248 изложить в следующей редакции:</w:t>
      </w:r>
    </w:p>
    <w:p>
      <w:pPr>
        <w:spacing w:after="0"/>
        <w:ind w:left="0"/>
        <w:jc w:val="both"/>
      </w:pPr>
      <w:r>
        <w:rPr>
          <w:rFonts w:ascii="Times New Roman"/>
          <w:b w:val="false"/>
          <w:i w:val="false"/>
          <w:color w:val="000000"/>
          <w:sz w:val="28"/>
        </w:rPr>
        <w:t>
      "2. На территории специальной экономической зоны или на ее части действует таможенная процедура свободной таможенной зоны. Границы специальной экономической зоны, в пределах которых действует таможенная процедура свободной таможенной зоны, определяются в соответствии с актом Президента Республики Казахстан о создании специальной экономической зоны.</w:t>
      </w:r>
    </w:p>
    <w:p>
      <w:pPr>
        <w:spacing w:after="0"/>
        <w:ind w:left="0"/>
        <w:jc w:val="both"/>
      </w:pPr>
      <w:r>
        <w:rPr>
          <w:rFonts w:ascii="Times New Roman"/>
          <w:b w:val="false"/>
          <w:i w:val="false"/>
          <w:color w:val="000000"/>
          <w:sz w:val="28"/>
        </w:rPr>
        <w:t>
      Территория специальной экономической зоны является частью таможенной территории Евразийского экономического союза.</w:t>
      </w:r>
    </w:p>
    <w:p>
      <w:pPr>
        <w:spacing w:after="0"/>
        <w:ind w:left="0"/>
        <w:jc w:val="both"/>
      </w:pPr>
      <w:r>
        <w:rPr>
          <w:rFonts w:ascii="Times New Roman"/>
          <w:b w:val="false"/>
          <w:i w:val="false"/>
          <w:color w:val="000000"/>
          <w:sz w:val="28"/>
        </w:rPr>
        <w:t>
      Таможенная процедура свободной таможенной зоны применяется в соответствии с таможенным законодательством Евразийского экономического союза и (или) таможенным законодательством Республики Казахстан.</w:t>
      </w:r>
    </w:p>
    <w:p>
      <w:pPr>
        <w:spacing w:after="0"/>
        <w:ind w:left="0"/>
        <w:jc w:val="both"/>
      </w:pPr>
      <w:r>
        <w:rPr>
          <w:rFonts w:ascii="Times New Roman"/>
          <w:b w:val="false"/>
          <w:i w:val="false"/>
          <w:color w:val="000000"/>
          <w:sz w:val="28"/>
        </w:rPr>
        <w:t>
      Территория специальной экономической зоны, на которой применяется таможенная процедура свободной таможенной зоны, является зоной таможенного контроля.".</w:t>
      </w:r>
    </w:p>
    <w:p>
      <w:pPr>
        <w:spacing w:after="0"/>
        <w:ind w:left="0"/>
        <w:jc w:val="both"/>
      </w:pPr>
      <w:r>
        <w:rPr>
          <w:rFonts w:ascii="Times New Roman"/>
          <w:b w:val="false"/>
          <w:i w:val="false"/>
          <w:color w:val="000000"/>
          <w:sz w:val="28"/>
        </w:rPr>
        <w:t>
      7. В Закон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 19-I, 19-II, ст. 94, 96; № 21, ст. 122; № 22, ст. 131; № 23, ст. 143; 2015 г., № 8, ст. 45; № 13, cт. 68; № 15, ст. 78; № 16, ст. 79; № 20-IV, ст. 113; № 20-VII, ст. 115; № 21-II, ст. 130; № 21-III, ст. 137; № 22-I, ст. 140, 143; № 22-III, ст. 149; № 22-V, ст. 156; № 22-VI, ст. 159; 2016 г., № 6, ст. 45; № 7-II, ст. 55; № 8-I, ст. 65; № 12, ст. 87; № 22, ст. 116; № 24, ст. 126; 2017 г., № 4, ст. 7):</w:t>
      </w:r>
    </w:p>
    <w:p>
      <w:pPr>
        <w:spacing w:after="0"/>
        <w:ind w:left="0"/>
        <w:jc w:val="both"/>
      </w:pPr>
      <w:r>
        <w:rPr>
          <w:rFonts w:ascii="Times New Roman"/>
          <w:b w:val="false"/>
          <w:i w:val="false"/>
          <w:color w:val="000000"/>
          <w:sz w:val="28"/>
        </w:rPr>
        <w:t>
      подпункт д) пункта 6 статьи 50 изложить в следующей редакции:</w:t>
      </w:r>
    </w:p>
    <w:p>
      <w:pPr>
        <w:spacing w:after="0"/>
        <w:ind w:left="0"/>
        <w:jc w:val="both"/>
      </w:pPr>
      <w:r>
        <w:rPr>
          <w:rFonts w:ascii="Times New Roman"/>
          <w:b w:val="false"/>
          <w:i w:val="false"/>
          <w:color w:val="000000"/>
          <w:sz w:val="28"/>
        </w:rPr>
        <w:t>
      "д) органам государственных доходов исключительно в целях налогового администрирования, таможенного контроля в отношении:</w:t>
      </w:r>
    </w:p>
    <w:p>
      <w:pPr>
        <w:spacing w:after="0"/>
        <w:ind w:left="0"/>
        <w:jc w:val="both"/>
      </w:pPr>
      <w:r>
        <w:rPr>
          <w:rFonts w:ascii="Times New Roman"/>
          <w:b w:val="false"/>
          <w:i w:val="false"/>
          <w:color w:val="000000"/>
          <w:sz w:val="28"/>
        </w:rPr>
        <w:t>
      проверяемого юридического лица и (или) его структурного подразделения по вопросам, связанным с налогообложением;</w:t>
      </w:r>
    </w:p>
    <w:p>
      <w:pPr>
        <w:spacing w:after="0"/>
        <w:ind w:left="0"/>
        <w:jc w:val="both"/>
      </w:pPr>
      <w:r>
        <w:rPr>
          <w:rFonts w:ascii="Times New Roman"/>
          <w:b w:val="false"/>
          <w:i w:val="false"/>
          <w:color w:val="000000"/>
          <w:sz w:val="28"/>
        </w:rPr>
        <w:t>
      проверяемого физического лица, состоящего на регистрационном учете в качестве индивидуального предпринимателя, частного нотариуса, адвоката, частного судебного исполнителя, профессионального медиатора, по вопросам, связанным с налогообложением;</w:t>
      </w:r>
    </w:p>
    <w:p>
      <w:pPr>
        <w:spacing w:after="0"/>
        <w:ind w:left="0"/>
        <w:jc w:val="both"/>
      </w:pPr>
      <w:r>
        <w:rPr>
          <w:rFonts w:ascii="Times New Roman"/>
          <w:b w:val="false"/>
          <w:i w:val="false"/>
          <w:color w:val="000000"/>
          <w:sz w:val="28"/>
        </w:rPr>
        <w:t>
      физического лица, снятого с регистрационного учета в качестве индивидуального предпринимателя и прекратившего деятельность в упрощенном порядке за период времени, не превышающий срока исковой давности, установленного налоговым законодательством Республики Казахстан;</w:t>
      </w:r>
    </w:p>
    <w:p>
      <w:pPr>
        <w:spacing w:after="0"/>
        <w:ind w:left="0"/>
        <w:jc w:val="both"/>
      </w:pPr>
      <w:r>
        <w:rPr>
          <w:rFonts w:ascii="Times New Roman"/>
          <w:b w:val="false"/>
          <w:i w:val="false"/>
          <w:color w:val="000000"/>
          <w:sz w:val="28"/>
        </w:rPr>
        <w:t>
      юридического лица и (или) его структурного подразделения, индивидуального предпринимателя, частного нотариуса, частного судебного исполнителя, адвоката, профессионального медиатора, фактическое отсутствие которых по месту нахождения подтверждено в порядке, установленном налоговым законодательством Республики Казахстан, и не представивших налоговую отчетность до истечения шести месяцев после установленного налоговым законодательством Республики Казахстан срока ее представления, за исключением периода продления такого срока в случаях, предусмотренных налоговым законодательством Республики Казахстан;</w:t>
      </w:r>
    </w:p>
    <w:p>
      <w:pPr>
        <w:spacing w:after="0"/>
        <w:ind w:left="0"/>
        <w:jc w:val="both"/>
      </w:pPr>
      <w:r>
        <w:rPr>
          <w:rFonts w:ascii="Times New Roman"/>
          <w:b w:val="false"/>
          <w:i w:val="false"/>
          <w:color w:val="000000"/>
          <w:sz w:val="28"/>
        </w:rPr>
        <w:t>
      бездействующих юридического лица, индивидуального предпринимателя, частного нотариуса, адвоката;</w:t>
      </w:r>
    </w:p>
    <w:p>
      <w:pPr>
        <w:spacing w:after="0"/>
        <w:ind w:left="0"/>
        <w:jc w:val="both"/>
      </w:pPr>
      <w:r>
        <w:rPr>
          <w:rFonts w:ascii="Times New Roman"/>
          <w:b w:val="false"/>
          <w:i w:val="false"/>
          <w:color w:val="000000"/>
          <w:sz w:val="28"/>
        </w:rPr>
        <w:t>
      юридического лица, структурного подразделения юридического лица, физического лица, состоящего на регистрационном учете в качестве индивидуального предпринимателя, имеющих в течение четырех месяцев со дня возникновения непогашенную налоговую задолженность в размере более 10000-кратного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проверяемого юридического лица и (или) его структурного подразделения, индивидуального предпринимателя, являющихся резидентами Республики Казахстан, по операциям, осуществляемым ими на территории Республики Казахстан, в рамках таможенной проверки.</w:t>
      </w:r>
    </w:p>
    <w:p>
      <w:pPr>
        <w:spacing w:after="0"/>
        <w:ind w:left="0"/>
        <w:jc w:val="both"/>
      </w:pPr>
      <w:r>
        <w:rPr>
          <w:rFonts w:ascii="Times New Roman"/>
          <w:b w:val="false"/>
          <w:i w:val="false"/>
          <w:color w:val="000000"/>
          <w:sz w:val="28"/>
        </w:rPr>
        <w:t>
      Сведения по экспортным и (или) импортным операциям клиентов выдаются с санкции прокурора;".</w:t>
      </w:r>
    </w:p>
    <w:p>
      <w:pPr>
        <w:spacing w:after="0"/>
        <w:ind w:left="0"/>
        <w:jc w:val="both"/>
      </w:pPr>
      <w:r>
        <w:rPr>
          <w:rFonts w:ascii="Times New Roman"/>
          <w:b w:val="false"/>
          <w:i w:val="false"/>
          <w:color w:val="000000"/>
          <w:sz w:val="28"/>
        </w:rPr>
        <w:t>
      8. В Закон Республики Казахстан от 20 ноября 1998 года "Об аудиторской деятельности" (Ведомости Парламента Республики Казахстан, 1998 г., № 22, ст. 309; 2000 г., № 22, ст. 408; 2001 г., № 1, ст. 5; № 8, ст. 52; 2002 г., № 23-24, ст. 193; 2003 г., № 11, ст. 56; № 12, ст. 86; № 15, ст. 139; 2004 г., № 23, ст. 138; 2005 г., № 14, ст. 58; 2006 г., № 8, ст. 45; 2007 г., № 2, ст. 18; № 4, ст. 28; 2009 г., № 2-3, ст. 21; № 17, ст. 79; № 18, ст. 84; № 19, ст. 88; 2010 г., № 5, ст. 23; № 17-18, ст. 112; 2011 г., № 1, ст. 2; № 5, ст. 43; № 11, ст. 102; № 12, ст. 111; № 24, ст. 196; 2012 г., № 2, ст. 15; № 8, ст. 64; № 10, ст. 77; № 13, ст. 91; № 15, ст. 97; 2013 г., № 10-11, ст. 56; № 15, ст. 79; 2014 г., № 1, ст. 4; № 10, ст. 52; № 11, ст. 61; № 19-I, 19-II, ст. 94, 96; № 23, ст. 143; 2015 г., № 9, ст. 46; № 15, ст. 78; № 20-IV, ст. 113; № 21-II, ст. 130; № 22-I, ст. 143; 2016 г., № 7-II, ст. 53):</w:t>
      </w:r>
    </w:p>
    <w:p>
      <w:pPr>
        <w:spacing w:after="0"/>
        <w:ind w:left="0"/>
        <w:jc w:val="both"/>
      </w:pPr>
      <w:r>
        <w:rPr>
          <w:rFonts w:ascii="Times New Roman"/>
          <w:b w:val="false"/>
          <w:i w:val="false"/>
          <w:color w:val="000000"/>
          <w:sz w:val="28"/>
        </w:rPr>
        <w:t>
      абзац восемнадцатый пункта 2 статьи 5 изложить в следующей редакции:</w:t>
      </w:r>
    </w:p>
    <w:p>
      <w:pPr>
        <w:spacing w:after="0"/>
        <w:ind w:left="0"/>
        <w:jc w:val="both"/>
      </w:pPr>
      <w:r>
        <w:rPr>
          <w:rFonts w:ascii="Times New Roman"/>
          <w:b w:val="false"/>
          <w:i w:val="false"/>
          <w:color w:val="000000"/>
          <w:sz w:val="28"/>
        </w:rPr>
        <w:t>
      "уполномоченные экономические операторы в соответствии с Кодексом Республики Казахстан "О таможенном регулировании в Республике Казахстан";".</w:t>
      </w:r>
    </w:p>
    <w:p>
      <w:pPr>
        <w:spacing w:after="0"/>
        <w:ind w:left="0"/>
        <w:jc w:val="both"/>
      </w:pPr>
      <w:r>
        <w:rPr>
          <w:rFonts w:ascii="Times New Roman"/>
          <w:b w:val="false"/>
          <w:i w:val="false"/>
          <w:color w:val="000000"/>
          <w:sz w:val="28"/>
        </w:rPr>
        <w:t>
      9. В Закон Республики Казахстан от 11 февраля 1999 года "О карантине растений" (Ведомости Парламента Республики Казахстан, 1999 г., № 2-3, ст. 34; № 23, ст. 931; 2002 г., № 4, ст. 30; 2003 г., № 15, ст. 121; 2004 г., № 23, ст. 142; 2006 г., № 1, ст. 5; № 3, ст. 22; 2009 г., № 18, ст. 84, 85; 2010 г., № 1-2, ст. 1; № 5, ст. 23; № 15, ст. 71; 2011 г., № 1, ст. 2, 3; № 6, ст. 49; № 11, ст. 102; № 12, ст. 111; 2012 г., № 14, ст. 95; № 15, ст. 97; 2013 г., № 9, ст. 51; № 14, ст. 75; 2014 г., № 19-I, 19-II, ст. 94, 96; № 21, ст. 123; № 23, ст. 143; 2015 г., № 13, cт. 65; № 20-IV, ст. 113):</w:t>
      </w:r>
    </w:p>
    <w:p>
      <w:pPr>
        <w:spacing w:after="0"/>
        <w:ind w:left="0"/>
        <w:jc w:val="both"/>
      </w:pPr>
      <w:r>
        <w:rPr>
          <w:rFonts w:ascii="Times New Roman"/>
          <w:b w:val="false"/>
          <w:i w:val="false"/>
          <w:color w:val="000000"/>
          <w:sz w:val="28"/>
        </w:rPr>
        <w:t>
      1) в статье 1:</w:t>
      </w:r>
    </w:p>
    <w:p>
      <w:pPr>
        <w:spacing w:after="0"/>
        <w:ind w:left="0"/>
        <w:jc w:val="both"/>
      </w:pPr>
      <w:r>
        <w:rPr>
          <w:rFonts w:ascii="Times New Roman"/>
          <w:b w:val="false"/>
          <w:i w:val="false"/>
          <w:color w:val="000000"/>
          <w:sz w:val="28"/>
        </w:rPr>
        <w:t>
      подпункт 1) изложить в следующей редакции:</w:t>
      </w:r>
    </w:p>
    <w:p>
      <w:pPr>
        <w:spacing w:after="0"/>
        <w:ind w:left="0"/>
        <w:jc w:val="both"/>
      </w:pPr>
      <w:r>
        <w:rPr>
          <w:rFonts w:ascii="Times New Roman"/>
          <w:b w:val="false"/>
          <w:i w:val="false"/>
          <w:color w:val="000000"/>
          <w:sz w:val="28"/>
        </w:rPr>
        <w:t>
      "1) уполномоченный орган в автомобильных пунктах пропуска – органы государственных доходов Республики Казахстан, осуществляющие государственный карантинный фитосанитарный контроль в автомобильных пунктах пропуска через Государственную границу Республики Казахстан, совпадающую с таможенной границей Евразийского экономического союза, за исключением лабораторной экспертизы;";</w:t>
      </w:r>
    </w:p>
    <w:p>
      <w:pPr>
        <w:spacing w:after="0"/>
        <w:ind w:left="0"/>
        <w:jc w:val="both"/>
      </w:pPr>
      <w:r>
        <w:rPr>
          <w:rFonts w:ascii="Times New Roman"/>
          <w:b w:val="false"/>
          <w:i w:val="false"/>
          <w:color w:val="000000"/>
          <w:sz w:val="28"/>
        </w:rPr>
        <w:t>
      подпункт 15) изложить в следующей редакции:</w:t>
      </w:r>
    </w:p>
    <w:p>
      <w:pPr>
        <w:spacing w:after="0"/>
        <w:ind w:left="0"/>
        <w:jc w:val="both"/>
      </w:pPr>
      <w:r>
        <w:rPr>
          <w:rFonts w:ascii="Times New Roman"/>
          <w:b w:val="false"/>
          <w:i w:val="false"/>
          <w:color w:val="000000"/>
          <w:sz w:val="28"/>
        </w:rPr>
        <w:t>
      "15) фитосанитарный контрольный пост – подразделение ведомства уполномоченного органа, расположенное на территории пограничных и таможенных пунктов (пунктов пропуска через Государственную границу Республики Казахстан, совпадающую с таможенной границей Евразийского экономического союза, за исключением автомобильных пунктов пропуска), а также в местах, определенных уполномоченным органом, оснащенное необходимым оборудованием и приборами, осуществляющее государственный карантинный фитосанитарный надзор;";</w:t>
      </w:r>
    </w:p>
    <w:p>
      <w:pPr>
        <w:spacing w:after="0"/>
        <w:ind w:left="0"/>
        <w:jc w:val="both"/>
      </w:pPr>
      <w:r>
        <w:rPr>
          <w:rFonts w:ascii="Times New Roman"/>
          <w:b w:val="false"/>
          <w:i w:val="false"/>
          <w:color w:val="000000"/>
          <w:sz w:val="28"/>
        </w:rPr>
        <w:t>
      2) подпункты 1), 2) и 3) пункта 1 статьи 7-3 изложить в следующей редакции:</w:t>
      </w:r>
    </w:p>
    <w:p>
      <w:pPr>
        <w:spacing w:after="0"/>
        <w:ind w:left="0"/>
        <w:jc w:val="both"/>
      </w:pPr>
      <w:r>
        <w:rPr>
          <w:rFonts w:ascii="Times New Roman"/>
          <w:b w:val="false"/>
          <w:i w:val="false"/>
          <w:color w:val="000000"/>
          <w:sz w:val="28"/>
        </w:rPr>
        <w:t>
      "1) проводит в автомобильных пунктах пропуска через Государственную границу Республики Казахстан, совпадающую с таможенной границей Евразийского экономического союза, государственный карантинный фитосанитарный контроль за ввозимой, вывозимой и транзитной подкарантинной продукцией, перемещаемой в транспортных средствах и приспособлениях для перевозки (в том числе кабинах, салонах, багажных и грузовых отделениях транспортных средств, контейнерах), ручной клади и багаже физических лиц, составляет акт карантинного фитосанитарного контроля и надзора, проставляет на сопроводительных товаротранспортных документах соответствующий штамп установленного образца о прохождении государственного карантинного фитосанитарного контроля и надзора;</w:t>
      </w:r>
    </w:p>
    <w:p>
      <w:pPr>
        <w:spacing w:after="0"/>
        <w:ind w:left="0"/>
        <w:jc w:val="both"/>
      </w:pPr>
      <w:r>
        <w:rPr>
          <w:rFonts w:ascii="Times New Roman"/>
          <w:b w:val="false"/>
          <w:i w:val="false"/>
          <w:color w:val="000000"/>
          <w:sz w:val="28"/>
        </w:rPr>
        <w:t>
      2) проводит документарный государственный карантинный фитосанитарный контроль, а также осмотр и (или) досмотр ввозимой, вывозимой и транзитной подкарантинной продукции в автомобильных пунктах пропуска через Государственную границу Республики Казахстан, совпадающую с таможенной границей Евразийского экономического союза;</w:t>
      </w:r>
    </w:p>
    <w:p>
      <w:pPr>
        <w:spacing w:after="0"/>
        <w:ind w:left="0"/>
        <w:jc w:val="both"/>
      </w:pPr>
      <w:r>
        <w:rPr>
          <w:rFonts w:ascii="Times New Roman"/>
          <w:b w:val="false"/>
          <w:i w:val="false"/>
          <w:color w:val="000000"/>
          <w:sz w:val="28"/>
        </w:rPr>
        <w:t>
      3) выдает и контролирует исполнение предписания в автомобильных пунктах пропуска через Государственную границу Республики Казахстан, совпадающую с таможенной границей Евразийского экономического союза:</w:t>
      </w:r>
    </w:p>
    <w:p>
      <w:pPr>
        <w:spacing w:after="0"/>
        <w:ind w:left="0"/>
        <w:jc w:val="both"/>
      </w:pPr>
      <w:r>
        <w:rPr>
          <w:rFonts w:ascii="Times New Roman"/>
          <w:b w:val="false"/>
          <w:i w:val="false"/>
          <w:color w:val="000000"/>
          <w:sz w:val="28"/>
        </w:rPr>
        <w:t>
      об устранении выявленных нарушений законодательства Республики Казахстан в области карантина растений;</w:t>
      </w:r>
    </w:p>
    <w:p>
      <w:pPr>
        <w:spacing w:after="0"/>
        <w:ind w:left="0"/>
        <w:jc w:val="both"/>
      </w:pPr>
      <w:r>
        <w:rPr>
          <w:rFonts w:ascii="Times New Roman"/>
          <w:b w:val="false"/>
          <w:i w:val="false"/>
          <w:color w:val="000000"/>
          <w:sz w:val="28"/>
        </w:rPr>
        <w:t>
      о выполнении мероприятий по карантину растений;";</w:t>
      </w:r>
    </w:p>
    <w:p>
      <w:pPr>
        <w:spacing w:after="0"/>
        <w:ind w:left="0"/>
        <w:jc w:val="both"/>
      </w:pPr>
      <w:r>
        <w:rPr>
          <w:rFonts w:ascii="Times New Roman"/>
          <w:b w:val="false"/>
          <w:i w:val="false"/>
          <w:color w:val="000000"/>
          <w:sz w:val="28"/>
        </w:rPr>
        <w:t>
      3) в статье 13:</w:t>
      </w:r>
    </w:p>
    <w:p>
      <w:pPr>
        <w:spacing w:after="0"/>
        <w:ind w:left="0"/>
        <w:jc w:val="both"/>
      </w:pPr>
      <w:r>
        <w:rPr>
          <w:rFonts w:ascii="Times New Roman"/>
          <w:b w:val="false"/>
          <w:i w:val="false"/>
          <w:color w:val="000000"/>
          <w:sz w:val="28"/>
        </w:rPr>
        <w:t>
      абзац первый пункта 2 изложить в следующей редакции:</w:t>
      </w:r>
    </w:p>
    <w:p>
      <w:pPr>
        <w:spacing w:after="0"/>
        <w:ind w:left="0"/>
        <w:jc w:val="both"/>
      </w:pPr>
      <w:r>
        <w:rPr>
          <w:rFonts w:ascii="Times New Roman"/>
          <w:b w:val="false"/>
          <w:i w:val="false"/>
          <w:color w:val="000000"/>
          <w:sz w:val="28"/>
        </w:rPr>
        <w:t>
      "2. Ввоз на территорию Республики Казахстан подкарантинной продукции разрешается только через фитосанитарные контрольные посты и автомобильные пункты пропуска через Государственную границу Республики Казахстан, совпадающую с таможенной границей Евразийского экономического союза.";</w:t>
      </w:r>
    </w:p>
    <w:p>
      <w:pPr>
        <w:spacing w:after="0"/>
        <w:ind w:left="0"/>
        <w:jc w:val="both"/>
      </w:pPr>
      <w:r>
        <w:rPr>
          <w:rFonts w:ascii="Times New Roman"/>
          <w:b w:val="false"/>
          <w:i w:val="false"/>
          <w:color w:val="000000"/>
          <w:sz w:val="28"/>
        </w:rPr>
        <w:t>
      пункт 6 изложить в следующей редакции:</w:t>
      </w:r>
    </w:p>
    <w:p>
      <w:pPr>
        <w:spacing w:after="0"/>
        <w:ind w:left="0"/>
        <w:jc w:val="both"/>
      </w:pPr>
      <w:r>
        <w:rPr>
          <w:rFonts w:ascii="Times New Roman"/>
          <w:b w:val="false"/>
          <w:i w:val="false"/>
          <w:color w:val="000000"/>
          <w:sz w:val="28"/>
        </w:rPr>
        <w:t>
      "6. Обеззараживанию подлежат транспортные средства и подкарантинная продукция, зараженные карантинными объектами, продукция, обеззараживание которой предусмотрено, а также транспортные средства и подкарантинная продукция, потенциально опасные в карантинном отношении, по предписанию Главного государственного инспектора по карантину растений Республики Казахстан.</w:t>
      </w:r>
    </w:p>
    <w:p>
      <w:pPr>
        <w:spacing w:after="0"/>
        <w:ind w:left="0"/>
        <w:jc w:val="both"/>
      </w:pPr>
      <w:r>
        <w:rPr>
          <w:rFonts w:ascii="Times New Roman"/>
          <w:b w:val="false"/>
          <w:i w:val="false"/>
          <w:color w:val="000000"/>
          <w:sz w:val="28"/>
        </w:rPr>
        <w:t>
      Обеззараживание подкарантинной продукции, предусмотренное по предписаниям государственных инспекторов по карантину растений по результатам карантинного досмотра, проводится владельцами подкарантинной продукции на договорной основе с фумигационными отрядами.</w:t>
      </w:r>
    </w:p>
    <w:p>
      <w:pPr>
        <w:spacing w:after="0"/>
        <w:ind w:left="0"/>
        <w:jc w:val="both"/>
      </w:pPr>
      <w:r>
        <w:rPr>
          <w:rFonts w:ascii="Times New Roman"/>
          <w:b w:val="false"/>
          <w:i w:val="false"/>
          <w:color w:val="000000"/>
          <w:sz w:val="28"/>
        </w:rPr>
        <w:t>
      При выявлении карантинных объектов в подкарантинной продукции на фитосанитарных контрольных постах работы по обеззараживанию проводятся в пунктах пропуска через Государственную границу Республики Казахстан, совпадающую с таможенной границей Евразийского экономического союза, в фумигационных камерах, штабелях, трюмах судов и барж, вагонах, контейнерах и на других видах транспорта.</w:t>
      </w:r>
    </w:p>
    <w:p>
      <w:pPr>
        <w:spacing w:after="0"/>
        <w:ind w:left="0"/>
        <w:jc w:val="both"/>
      </w:pPr>
      <w:r>
        <w:rPr>
          <w:rFonts w:ascii="Times New Roman"/>
          <w:b w:val="false"/>
          <w:i w:val="false"/>
          <w:color w:val="000000"/>
          <w:sz w:val="28"/>
        </w:rPr>
        <w:t>
      Все виды транспортных средств после перевозки импортной подкарантинной продукции, а также продукции из карантинных зон Республики Казахстан подлежат обязательной очистке с уничтожением отходов, а в случае необходимости – фумигации в местах, определенных государственным инспектором по карантину растений.".</w:t>
      </w:r>
    </w:p>
    <w:p>
      <w:pPr>
        <w:spacing w:after="0"/>
        <w:ind w:left="0"/>
        <w:jc w:val="both"/>
      </w:pPr>
      <w:r>
        <w:rPr>
          <w:rFonts w:ascii="Times New Roman"/>
          <w:b w:val="false"/>
          <w:i w:val="false"/>
          <w:color w:val="000000"/>
          <w:sz w:val="28"/>
        </w:rPr>
        <w:t>
      10. В Закон Республики Казахстан от 5 июля 2000 года "О финансовом лизинге" (Ведомости Парламента Республики Казахстан, 2000 г., № 10, ст. 247; 2003 г., № 15, ст. 139; 2004 г., № 5, ст. 25; 2005 г., № 23, ст. 104; 2010 г., № 15, ст. 71; 2012 г., № 13, ст. 91; 2014 г., № 4-5, ст. 24; 2015 г., № 8, ст. 45; № 16, ст. 79; № 20-IV, ст. 113):</w:t>
      </w:r>
    </w:p>
    <w:p>
      <w:pPr>
        <w:spacing w:after="0"/>
        <w:ind w:left="0"/>
        <w:jc w:val="both"/>
      </w:pPr>
      <w:r>
        <w:rPr>
          <w:rFonts w:ascii="Times New Roman"/>
          <w:b w:val="false"/>
          <w:i w:val="false"/>
          <w:color w:val="000000"/>
          <w:sz w:val="28"/>
        </w:rPr>
        <w:t>
      пункт 2 статьи 25 изложить в следующей редакции:</w:t>
      </w:r>
    </w:p>
    <w:p>
      <w:pPr>
        <w:spacing w:after="0"/>
        <w:ind w:left="0"/>
        <w:jc w:val="both"/>
      </w:pPr>
      <w:r>
        <w:rPr>
          <w:rFonts w:ascii="Times New Roman"/>
          <w:b w:val="false"/>
          <w:i w:val="false"/>
          <w:color w:val="000000"/>
          <w:sz w:val="28"/>
        </w:rPr>
        <w:t>
      "2. Перечень предметов лизинга, к которым применяется таможенная процедура временного ввоза и временного вывоза товаров, установленный таможенным законодательством Евразийского экономического союза и (или) Республики Казахстан, определяется Правительством Республики Казахстан.".</w:t>
      </w:r>
    </w:p>
    <w:p>
      <w:pPr>
        <w:spacing w:after="0"/>
        <w:ind w:left="0"/>
        <w:jc w:val="both"/>
      </w:pPr>
      <w:r>
        <w:rPr>
          <w:rFonts w:ascii="Times New Roman"/>
          <w:b w:val="false"/>
          <w:i w:val="false"/>
          <w:color w:val="000000"/>
          <w:sz w:val="28"/>
        </w:rPr>
        <w:t>
      11. В Закон Республики Казахстан от 10 июля 2002 года "О ветеринарии" (Ведомости Парламента Республики Казахстан, 2002 г., № 15, ст. 148; 2004 г., № 23, ст. 142; 2005 г., № 7-8, ст. 23; 2006 г., № 1, ст. 5; № 3, ст. 22; № 24, ст. 148; 2007 г., № 2, ст. 18; № 20, ст. 152; 2008 г., № 24, ст. 129; 2009 г., № 18, ст. 84, 86; 2010 г., № 1-2, ст. 1; № 15, ст. 71; 2011 г., № 1, ст. 2, 3, 7; № 6, ст. 49; № 11, ст. 102; № 12, ст. 111; 2012 г., № 2, ст. 16; № 8, ст. 64; № 14, ст. 95; № 15, ст. 97; 2013 г., № 9, ст. 51; № 14, ст. 72, 75; 2014 г., № 2, ст. 10; № 10, ст. 52; № 19-I, 19-II, ст. 94, 96; № 21, cт. 123; № 23, cт. 143; 2015 г., № 20-IV, ст. 113; № 22-II, ст. 145):</w:t>
      </w:r>
    </w:p>
    <w:p>
      <w:pPr>
        <w:spacing w:after="0"/>
        <w:ind w:left="0"/>
        <w:jc w:val="both"/>
      </w:pPr>
      <w:r>
        <w:rPr>
          <w:rFonts w:ascii="Times New Roman"/>
          <w:b w:val="false"/>
          <w:i w:val="false"/>
          <w:color w:val="000000"/>
          <w:sz w:val="28"/>
        </w:rPr>
        <w:t>
      по всему тексту слова "таможенной границей Таможенного союза", "таможенной границей таможенного союза" заменить словами "таможенной границей Евразийского экономического союза".</w:t>
      </w:r>
    </w:p>
    <w:p>
      <w:pPr>
        <w:spacing w:after="0"/>
        <w:ind w:left="0"/>
        <w:jc w:val="both"/>
      </w:pPr>
      <w:r>
        <w:rPr>
          <w:rFonts w:ascii="Times New Roman"/>
          <w:b w:val="false"/>
          <w:i w:val="false"/>
          <w:color w:val="000000"/>
          <w:sz w:val="28"/>
        </w:rPr>
        <w:t>
      12. В Закон Республики Казахстан от 4 июля 2003 года "Об автомобильном транспорте" (Ведомости Парламента Республики Казахстан, 2003 г., № 15, ст. 134; 2004 г., № 23, ст. 142; 2005 г., № 7-8, ст. 19; 2006 г., № 3, ст. 22; № 24, ст. 148; 2007 г., № 2, ст. 18; № 16, ст. 129; 2008 г., № 23, ст. 114; 2009 г., № 18, ст. 84; 2010 г., № 1-2, ст. 1; № 5, ст. 23; № 15, ст. 71; № 24, ст. 146; 2011 г., № 1, ст. 2, 3; № 11, ст. 102; № 12, ст. 111; 2012 г., № 15, ст. 97; 2013 г., № 9, ст. 51; № 14, ст. 72, 75; № 16, ст. 83; 2014 г., № 1, ст. 4; № 8, ст. 44; № 10, ст. 52; № 14, ст. 87; № 19-І, 19-ІІ, ст. 96; № 21, ст. 122; № 23, ст. 143; 2015 г., № 9, ст. 46; № 19-І, ст. 100, 101; № 20-IV, ст. 113; № 23-II, ст. 170; 2016 г., № 6, ст. 45; № 8-I, cт. 65):</w:t>
      </w:r>
    </w:p>
    <w:p>
      <w:pPr>
        <w:spacing w:after="0"/>
        <w:ind w:left="0"/>
        <w:jc w:val="both"/>
      </w:pPr>
      <w:r>
        <w:rPr>
          <w:rFonts w:ascii="Times New Roman"/>
          <w:b w:val="false"/>
          <w:i w:val="false"/>
          <w:color w:val="000000"/>
          <w:sz w:val="28"/>
        </w:rPr>
        <w:t>
      1) пункт 3 статьи 11 изложить в следующей редакции:</w:t>
      </w:r>
    </w:p>
    <w:p>
      <w:pPr>
        <w:spacing w:after="0"/>
        <w:ind w:left="0"/>
        <w:jc w:val="both"/>
      </w:pPr>
      <w:r>
        <w:rPr>
          <w:rFonts w:ascii="Times New Roman"/>
          <w:b w:val="false"/>
          <w:i w:val="false"/>
          <w:color w:val="000000"/>
          <w:sz w:val="28"/>
        </w:rPr>
        <w:t>
      "3. Контроль за проездом автотранспортных средств по территории Республики Казахстан осуществляется в пунктах пропуска автотранспортных средств через Государственную границу Республики Казахстан, совпадающую с таможенной границей Евразийского экономического союза, а также в иных местах перемещения товаров через таможенную границу Евразийского экономического союза и на постах транспортного контроля на территории Республики Казахстан, автомобильных дорогах общего пользования, автомобильных дорогах в пределах границ городов или иных населенных пунктов.</w:t>
      </w:r>
    </w:p>
    <w:p>
      <w:pPr>
        <w:spacing w:after="0"/>
        <w:ind w:left="0"/>
        <w:jc w:val="both"/>
      </w:pPr>
      <w:r>
        <w:rPr>
          <w:rFonts w:ascii="Times New Roman"/>
          <w:b w:val="false"/>
          <w:i w:val="false"/>
          <w:color w:val="000000"/>
          <w:sz w:val="28"/>
        </w:rPr>
        <w:t>
      Создание пунктов пропуска автотранспортных средств через Государственную границу Республики Казахстан, совпадающую с таможенной границей Евразийского экономического союза, а также иных мест перемещения товаров через таможенную границу Евразийского экономического союза и постов транспортного контроля без оснащения техническими средствами контроля не допускается. Перечень автомобильных пунктов пропуска через Государственную границу Республики Казахстан, совпадающую с таможенной границей Евразийского экономического союза, а также иных мест перемещения товаров через таможенную границу Евразийского экономического союза и стационарных постов транспортного контроля на территории Республики Казахстан утверждается Правительством Республики Казахстан.";</w:t>
      </w:r>
    </w:p>
    <w:p>
      <w:pPr>
        <w:spacing w:after="0"/>
        <w:ind w:left="0"/>
        <w:jc w:val="both"/>
      </w:pPr>
      <w:r>
        <w:rPr>
          <w:rFonts w:ascii="Times New Roman"/>
          <w:b w:val="false"/>
          <w:i w:val="false"/>
          <w:color w:val="000000"/>
          <w:sz w:val="28"/>
        </w:rPr>
        <w:t>
      2) статью 19-4 изложить в следующей редакции:</w:t>
      </w:r>
    </w:p>
    <w:p>
      <w:pPr>
        <w:spacing w:after="0"/>
        <w:ind w:left="0"/>
        <w:jc w:val="both"/>
      </w:pPr>
      <w:r>
        <w:rPr>
          <w:rFonts w:ascii="Times New Roman"/>
          <w:b w:val="false"/>
          <w:i w:val="false"/>
          <w:color w:val="000000"/>
          <w:sz w:val="28"/>
        </w:rPr>
        <w:t>
      "Статья 19-4. Транспортный контроль за проездом автотранспортных средств по территории Республики Казахстан</w:t>
      </w:r>
    </w:p>
    <w:p>
      <w:pPr>
        <w:spacing w:after="0"/>
        <w:ind w:left="0"/>
        <w:jc w:val="both"/>
      </w:pPr>
      <w:r>
        <w:rPr>
          <w:rFonts w:ascii="Times New Roman"/>
          <w:b w:val="false"/>
          <w:i w:val="false"/>
          <w:color w:val="000000"/>
          <w:sz w:val="28"/>
        </w:rPr>
        <w:t>
      1. Транспортный контроль за проездом автотранспортных средств по территории Республики Казахстан осуществляется в пунктах пропуска автотранспортных средств через Государственную границу Республики Казахстан, совпадающую с таможенной границей Евразийского экономического союза, в иных местах перемещения товаров через таможенную границу Евразийского экономического союза и на постах транспортного контроля на территории Республики Казахстан, а также при проезде автотранспортных средств через специальные автоматизированные измерительные средства.</w:t>
      </w:r>
    </w:p>
    <w:p>
      <w:pPr>
        <w:spacing w:after="0"/>
        <w:ind w:left="0"/>
        <w:jc w:val="both"/>
      </w:pPr>
      <w:r>
        <w:rPr>
          <w:rFonts w:ascii="Times New Roman"/>
          <w:b w:val="false"/>
          <w:i w:val="false"/>
          <w:color w:val="000000"/>
          <w:sz w:val="28"/>
        </w:rPr>
        <w:t>
      1-1. Транспортный контроль за проездом автотранспортных средств в пунктах пропуска автотранспортных средств через Государственную границу Республики Казахстан, совпадающую с таможенной границей Евразийского экономического союза, а также в иных местах перемещения товаров через таможенную границу Евразийского экономического союза, осуществляется органами государственных доходов Республики Казахстан.</w:t>
      </w:r>
    </w:p>
    <w:p>
      <w:pPr>
        <w:spacing w:after="0"/>
        <w:ind w:left="0"/>
        <w:jc w:val="both"/>
      </w:pPr>
      <w:r>
        <w:rPr>
          <w:rFonts w:ascii="Times New Roman"/>
          <w:b w:val="false"/>
          <w:i w:val="false"/>
          <w:color w:val="000000"/>
          <w:sz w:val="28"/>
        </w:rPr>
        <w:t>
      2. Пункты пропуска автотранспортных средств через Государственную границу Республики Казахстан, совпадающую с таможенной границей Евразийского экономического союза, а также иные места перемещения товаров через таможенную границу Евразийского экономического союза и стационарные посты транспортного контроля должны быть оборудованы капитальными зданиями и сооружениями, оснащены техническими средствами контроля, связи, современным телекоммуникационным и компьютерным оборудованием для сбора, передачи и консолидирования данных. Пункты пропуска автотранспортных средств через Государственную границу Республики Казахстан, совпадающую с таможенной границей Евразийского экономического союза, при необходимости оборудуются шлагбаумами.";</w:t>
      </w:r>
    </w:p>
    <w:p>
      <w:pPr>
        <w:spacing w:after="0"/>
        <w:ind w:left="0"/>
        <w:jc w:val="both"/>
      </w:pPr>
      <w:r>
        <w:rPr>
          <w:rFonts w:ascii="Times New Roman"/>
          <w:b w:val="false"/>
          <w:i w:val="false"/>
          <w:color w:val="000000"/>
          <w:sz w:val="28"/>
        </w:rPr>
        <w:t>
      3) часть вторую статьи 19-7 изложить в следующей редакции:</w:t>
      </w:r>
    </w:p>
    <w:p>
      <w:pPr>
        <w:spacing w:after="0"/>
        <w:ind w:left="0"/>
        <w:jc w:val="both"/>
      </w:pPr>
      <w:r>
        <w:rPr>
          <w:rFonts w:ascii="Times New Roman"/>
          <w:b w:val="false"/>
          <w:i w:val="false"/>
          <w:color w:val="000000"/>
          <w:sz w:val="28"/>
        </w:rPr>
        <w:t>
      "Контрольные функции, за исключением предусмотренных подпунктами 1), 2), 8), 9), 11), 15), 20), 21), 22), 23) и 24) части первой настоящей статьи, в пунктах пропуска автотранспортных средств через Государственную границу Республики Казахстан, совпадающую с таможенной границей Евразийского экономического союза, а также в иных местах перемещения товаров через таможенную границу Евразийского экономического союза, осуществляются органами государственных доходов Республики Казахстан.".</w:t>
      </w:r>
    </w:p>
    <w:p>
      <w:pPr>
        <w:spacing w:after="0"/>
        <w:ind w:left="0"/>
        <w:jc w:val="both"/>
      </w:pPr>
      <w:r>
        <w:rPr>
          <w:rFonts w:ascii="Times New Roman"/>
          <w:b w:val="false"/>
          <w:i w:val="false"/>
          <w:color w:val="000000"/>
          <w:sz w:val="28"/>
        </w:rPr>
        <w:t>
      13. В Закон Республики Казахстан от 9 ноября 2004 года "О техническом регулировании" (Ведомости Парламента Республики Казахстан, 2004 г., № 21, ст. 124; 2006 г., № 3, ст. 22; № 15, ст. 92; № 24, ст. 148; 2008 г., № 15-16, ст. 60; 2009 г., № 17, ст. 80; № 18, ст. 84; 2010 г., № 5, ст. 23; 2011 г., № 1, ст. 2; № 2, ст. 26; № 11, ст. 102; 2012 г., № 5, ст. 41; № 14, ст. 92, 95; № 15, ст. 97; 2013 г., № 4, ст. 21; № 14, ст. 75; № 15, ст. 81; № 21-22, ст. 114; 2014 г., № 10, ст. 52; № 19-I, 19-II, ст. 96; № 23, ст. 143; 2015 г., № 20-ІV, ст. 113; № 22-V, ст. 156; 2016 г., № 6, ст. 45; № 7-II, ст. 53):</w:t>
      </w:r>
    </w:p>
    <w:p>
      <w:pPr>
        <w:spacing w:after="0"/>
        <w:ind w:left="0"/>
        <w:jc w:val="both"/>
      </w:pPr>
      <w:r>
        <w:rPr>
          <w:rFonts w:ascii="Times New Roman"/>
          <w:b w:val="false"/>
          <w:i w:val="false"/>
          <w:color w:val="000000"/>
          <w:sz w:val="28"/>
        </w:rPr>
        <w:t>
      1) в оглавлении заголовок статьи 16-1 изложить в следующей редакции:</w:t>
      </w:r>
    </w:p>
    <w:p>
      <w:pPr>
        <w:spacing w:after="0"/>
        <w:ind w:left="0"/>
        <w:jc w:val="both"/>
      </w:pPr>
      <w:r>
        <w:rPr>
          <w:rFonts w:ascii="Times New Roman"/>
          <w:b w:val="false"/>
          <w:i w:val="false"/>
          <w:color w:val="000000"/>
          <w:sz w:val="28"/>
        </w:rPr>
        <w:t>
      "Статья 16-1. Экспертная организация и эксперты-аудиторы по определению страны происхождения товара, статуса товара Евразийского экономического союза или иностранного товара";</w:t>
      </w:r>
    </w:p>
    <w:p>
      <w:pPr>
        <w:spacing w:after="0"/>
        <w:ind w:left="0"/>
        <w:jc w:val="both"/>
      </w:pPr>
      <w:r>
        <w:rPr>
          <w:rFonts w:ascii="Times New Roman"/>
          <w:b w:val="false"/>
          <w:i w:val="false"/>
          <w:color w:val="000000"/>
          <w:sz w:val="28"/>
        </w:rPr>
        <w:t>
      2) в статье 1:</w:t>
      </w:r>
    </w:p>
    <w:p>
      <w:pPr>
        <w:spacing w:after="0"/>
        <w:ind w:left="0"/>
        <w:jc w:val="both"/>
      </w:pPr>
      <w:r>
        <w:rPr>
          <w:rFonts w:ascii="Times New Roman"/>
          <w:b w:val="false"/>
          <w:i w:val="false"/>
          <w:color w:val="000000"/>
          <w:sz w:val="28"/>
        </w:rPr>
        <w:t>
      подпункт 14) изложить в следующей редакции:</w:t>
      </w:r>
    </w:p>
    <w:p>
      <w:pPr>
        <w:spacing w:after="0"/>
        <w:ind w:left="0"/>
        <w:jc w:val="both"/>
      </w:pPr>
      <w:r>
        <w:rPr>
          <w:rFonts w:ascii="Times New Roman"/>
          <w:b w:val="false"/>
          <w:i w:val="false"/>
          <w:color w:val="000000"/>
          <w:sz w:val="28"/>
        </w:rPr>
        <w:t>
      "14) реестр государственной системы технического регулирования – документ учета технических регламентов и нормативных технических документов, стандартов, классификаторов технико-экономической информации, органов по подтверждению соответствия, испытательных лабораторий, технических комитетов по стандартизации, экспертов-аудиторов по подтверждению соответствия, аккредитации, определению страны происхождения товара, статуса товара Евразийского экономического союза или иностранного товара и выданных документов в сфере подтверждения соответствия, за исключением стандартов организаций и стандартов консорциума;";</w:t>
      </w:r>
    </w:p>
    <w:p>
      <w:pPr>
        <w:spacing w:after="0"/>
        <w:ind w:left="0"/>
        <w:jc w:val="both"/>
      </w:pPr>
      <w:r>
        <w:rPr>
          <w:rFonts w:ascii="Times New Roman"/>
          <w:b w:val="false"/>
          <w:i w:val="false"/>
          <w:color w:val="000000"/>
          <w:sz w:val="28"/>
        </w:rPr>
        <w:t>
      подпункт 31-1) изложить в следующей редакции:</w:t>
      </w:r>
    </w:p>
    <w:p>
      <w:pPr>
        <w:spacing w:after="0"/>
        <w:ind w:left="0"/>
        <w:jc w:val="both"/>
      </w:pPr>
      <w:r>
        <w:rPr>
          <w:rFonts w:ascii="Times New Roman"/>
          <w:b w:val="false"/>
          <w:i w:val="false"/>
          <w:color w:val="000000"/>
          <w:sz w:val="28"/>
        </w:rPr>
        <w:t>
      "31-1) эксперты-аудиторы по подтверждению соответствия, аккредитации, определению страны происхождения товара, статуса товара Евразийского экономического союза или иностранного товара – физические лица, аттестованные в порядке, определяемом уполномоченным органом;";</w:t>
      </w:r>
    </w:p>
    <w:p>
      <w:pPr>
        <w:spacing w:after="0"/>
        <w:ind w:left="0"/>
        <w:jc w:val="both"/>
      </w:pPr>
      <w:r>
        <w:rPr>
          <w:rFonts w:ascii="Times New Roman"/>
          <w:b w:val="false"/>
          <w:i w:val="false"/>
          <w:color w:val="000000"/>
          <w:sz w:val="28"/>
        </w:rPr>
        <w:t>
      3) подпункт 8) статьи 5 изложить в следующей редакции:</w:t>
      </w:r>
    </w:p>
    <w:p>
      <w:pPr>
        <w:spacing w:after="0"/>
        <w:ind w:left="0"/>
        <w:jc w:val="both"/>
      </w:pPr>
      <w:r>
        <w:rPr>
          <w:rFonts w:ascii="Times New Roman"/>
          <w:b w:val="false"/>
          <w:i w:val="false"/>
          <w:color w:val="000000"/>
          <w:sz w:val="28"/>
        </w:rPr>
        <w:t>
      "8) эксперты-аудиторы по подтверждению соответствия, аккредитации, определению страны происхождения товара, статуса товара Евразийского экономического союза или иностранного товара;";</w:t>
      </w:r>
    </w:p>
    <w:p>
      <w:pPr>
        <w:spacing w:after="0"/>
        <w:ind w:left="0"/>
        <w:jc w:val="both"/>
      </w:pPr>
      <w:r>
        <w:rPr>
          <w:rFonts w:ascii="Times New Roman"/>
          <w:b w:val="false"/>
          <w:i w:val="false"/>
          <w:color w:val="000000"/>
          <w:sz w:val="28"/>
        </w:rPr>
        <w:t>
      4) в статье 7:</w:t>
      </w:r>
    </w:p>
    <w:p>
      <w:pPr>
        <w:spacing w:after="0"/>
        <w:ind w:left="0"/>
        <w:jc w:val="both"/>
      </w:pPr>
      <w:r>
        <w:rPr>
          <w:rFonts w:ascii="Times New Roman"/>
          <w:b w:val="false"/>
          <w:i w:val="false"/>
          <w:color w:val="000000"/>
          <w:sz w:val="28"/>
        </w:rPr>
        <w:t>
      подпункт 11) изложить в следующей редакции:</w:t>
      </w:r>
    </w:p>
    <w:p>
      <w:pPr>
        <w:spacing w:after="0"/>
        <w:ind w:left="0"/>
        <w:jc w:val="both"/>
      </w:pPr>
      <w:r>
        <w:rPr>
          <w:rFonts w:ascii="Times New Roman"/>
          <w:b w:val="false"/>
          <w:i w:val="false"/>
          <w:color w:val="000000"/>
          <w:sz w:val="28"/>
        </w:rPr>
        <w:t>
      "11) разрабатывает, утверждает порядок и организует подготовку, переподготовку, повышение квалификации экспертов-аудиторов по подтверждению соответствия, определению страны происхождения товара, статуса товара Евразийского экономического союза или иностранного товара и их аттестацию, а также разрабатывает и утверждает разрешительные требования к ним;";</w:t>
      </w:r>
    </w:p>
    <w:p>
      <w:pPr>
        <w:spacing w:after="0"/>
        <w:ind w:left="0"/>
        <w:jc w:val="both"/>
      </w:pPr>
      <w:r>
        <w:rPr>
          <w:rFonts w:ascii="Times New Roman"/>
          <w:b w:val="false"/>
          <w:i w:val="false"/>
          <w:color w:val="000000"/>
          <w:sz w:val="28"/>
        </w:rPr>
        <w:t>
      подпункт 14) изложить в следующей редакции:</w:t>
      </w:r>
    </w:p>
    <w:p>
      <w:pPr>
        <w:spacing w:after="0"/>
        <w:ind w:left="0"/>
        <w:jc w:val="both"/>
      </w:pPr>
      <w:r>
        <w:rPr>
          <w:rFonts w:ascii="Times New Roman"/>
          <w:b w:val="false"/>
          <w:i w:val="false"/>
          <w:color w:val="000000"/>
          <w:sz w:val="28"/>
        </w:rPr>
        <w:t>
      "14) осуществляет контроль посредством проведения ежегодной проверки деятельности организации, уполномоченной на выдачу сертификата о происхождении товара, за соблюдением порядка выдачи сертификата о происхождении товара и деятельности уполномоченного органа (организации) за соблюдением порядка выдачи сертификата о происхождении товара для внутреннего обращения, определения статуса товара Евразийского экономического союза и (или) иностранного товара;";</w:t>
      </w:r>
    </w:p>
    <w:p>
      <w:pPr>
        <w:spacing w:after="0"/>
        <w:ind w:left="0"/>
        <w:jc w:val="both"/>
      </w:pPr>
      <w:r>
        <w:rPr>
          <w:rFonts w:ascii="Times New Roman"/>
          <w:b w:val="false"/>
          <w:i w:val="false"/>
          <w:color w:val="000000"/>
          <w:sz w:val="28"/>
        </w:rPr>
        <w:t>
      5) заголовок и статью 16-1 изложить в следующей редакции:</w:t>
      </w:r>
    </w:p>
    <w:p>
      <w:pPr>
        <w:spacing w:after="0"/>
        <w:ind w:left="0"/>
        <w:jc w:val="both"/>
      </w:pPr>
      <w:r>
        <w:rPr>
          <w:rFonts w:ascii="Times New Roman"/>
          <w:b w:val="false"/>
          <w:i w:val="false"/>
          <w:color w:val="000000"/>
          <w:sz w:val="28"/>
        </w:rPr>
        <w:t>
      "Статья 16-1. Экспертная организация и эксперты-аудиторы по определению страны происхождения товара, статуса товара Евразийского экономического союза или иностранного товара</w:t>
      </w:r>
    </w:p>
    <w:p>
      <w:pPr>
        <w:spacing w:after="0"/>
        <w:ind w:left="0"/>
        <w:jc w:val="both"/>
      </w:pPr>
      <w:r>
        <w:rPr>
          <w:rFonts w:ascii="Times New Roman"/>
          <w:b w:val="false"/>
          <w:i w:val="false"/>
          <w:color w:val="000000"/>
          <w:sz w:val="28"/>
        </w:rPr>
        <w:t>
      1. Экспертная организация удостоверяет и выдает акты экспертиз о происхождении товара, об определении статуса товара Евразийского экономического союза или иностранного товара, составленные экспертами-аудиторами по определению страны происхождения товара, статуса товара Евразийского экономического союза или иностранного товара.</w:t>
      </w:r>
    </w:p>
    <w:p>
      <w:pPr>
        <w:spacing w:after="0"/>
        <w:ind w:left="0"/>
        <w:jc w:val="both"/>
      </w:pPr>
      <w:r>
        <w:rPr>
          <w:rFonts w:ascii="Times New Roman"/>
          <w:b w:val="false"/>
          <w:i w:val="false"/>
          <w:color w:val="000000"/>
          <w:sz w:val="28"/>
        </w:rPr>
        <w:t>
      2. Эксперты-аудиторы по определению страны происхождения товара, статуса товара Евразийского экономического союза или иностранного товара осуществляют свою деятельность в составе одной экспертной организации.</w:t>
      </w:r>
    </w:p>
    <w:p>
      <w:pPr>
        <w:spacing w:after="0"/>
        <w:ind w:left="0"/>
        <w:jc w:val="both"/>
      </w:pPr>
      <w:r>
        <w:rPr>
          <w:rFonts w:ascii="Times New Roman"/>
          <w:b w:val="false"/>
          <w:i w:val="false"/>
          <w:color w:val="000000"/>
          <w:sz w:val="28"/>
        </w:rPr>
        <w:t>
      3. Аттестация экспертов-аудиторов по определению страны происхождения товара, статуса товара Евразийского экономического союза или иностранного товара осуществляется комиссией по аттестации экспертов-аудиторов по определению страны происхождения товара, статуса товара Евразийского экономического союза или иностранного товара, которая создается уполномоченным органом.</w:t>
      </w:r>
    </w:p>
    <w:p>
      <w:pPr>
        <w:spacing w:after="0"/>
        <w:ind w:left="0"/>
        <w:jc w:val="both"/>
      </w:pPr>
      <w:r>
        <w:rPr>
          <w:rFonts w:ascii="Times New Roman"/>
          <w:b w:val="false"/>
          <w:i w:val="false"/>
          <w:color w:val="000000"/>
          <w:sz w:val="28"/>
        </w:rPr>
        <w:t>
      В состав комиссии по аттестации экспертов-аудиторов по определению страны происхождения товара, статуса товара Евразийского экономического союза или иностранного товара включаются эксперты-аудиторы по определению страны происхождения товара, статуса товара Евразийского экономического союза или иностранного товара, представители уполномоченного органа, Национальной палаты предпринимателей Республики Казахстан и иных организаций.</w:t>
      </w:r>
    </w:p>
    <w:p>
      <w:pPr>
        <w:spacing w:after="0"/>
        <w:ind w:left="0"/>
        <w:jc w:val="both"/>
      </w:pPr>
      <w:r>
        <w:rPr>
          <w:rFonts w:ascii="Times New Roman"/>
          <w:b w:val="false"/>
          <w:i w:val="false"/>
          <w:color w:val="000000"/>
          <w:sz w:val="28"/>
        </w:rPr>
        <w:t>
      Аттестация экспертов-аудиторов по определению страны происхождения товара, статуса товара Евразийского экономического союза или иностранного товара осуществляется один раз в пять лет в порядке, определяемом уполномоченным органом.</w:t>
      </w:r>
    </w:p>
    <w:p>
      <w:pPr>
        <w:spacing w:after="0"/>
        <w:ind w:left="0"/>
        <w:jc w:val="both"/>
      </w:pPr>
      <w:r>
        <w:rPr>
          <w:rFonts w:ascii="Times New Roman"/>
          <w:b w:val="false"/>
          <w:i w:val="false"/>
          <w:color w:val="000000"/>
          <w:sz w:val="28"/>
        </w:rPr>
        <w:t>
      4. Эксперты-аудиторы по определению страны происхождения товара, статуса товара Евразийского экономического союза или иностранного товара осуществляют свою деятельность в порядке, определяемом уполномоченным органом.</w:t>
      </w:r>
    </w:p>
    <w:p>
      <w:pPr>
        <w:spacing w:after="0"/>
        <w:ind w:left="0"/>
        <w:jc w:val="both"/>
      </w:pPr>
      <w:r>
        <w:rPr>
          <w:rFonts w:ascii="Times New Roman"/>
          <w:b w:val="false"/>
          <w:i w:val="false"/>
          <w:color w:val="000000"/>
          <w:sz w:val="28"/>
        </w:rPr>
        <w:t>
      5. Экспертам-аудиторам по определению страны происхождения товара, статуса товара Евразийского экономического союза или иностранного товара запрещается составлять акты экспертиз о происхождении товара, об определении статуса товара Евразийского экономического союза или иностранного товара, если представленные данные о товаре фальсифицированы и (или) недостоверны.";</w:t>
      </w:r>
    </w:p>
    <w:p>
      <w:pPr>
        <w:spacing w:after="0"/>
        <w:ind w:left="0"/>
        <w:jc w:val="both"/>
      </w:pPr>
      <w:r>
        <w:rPr>
          <w:rFonts w:ascii="Times New Roman"/>
          <w:b w:val="false"/>
          <w:i w:val="false"/>
          <w:color w:val="000000"/>
          <w:sz w:val="28"/>
        </w:rPr>
        <w:t>
      6) подпункт 5-1) пункта 1 статьи 40 изложить в следующей редакции:</w:t>
      </w:r>
    </w:p>
    <w:p>
      <w:pPr>
        <w:spacing w:after="0"/>
        <w:ind w:left="0"/>
        <w:jc w:val="both"/>
      </w:pPr>
      <w:r>
        <w:rPr>
          <w:rFonts w:ascii="Times New Roman"/>
          <w:b w:val="false"/>
          <w:i w:val="false"/>
          <w:color w:val="000000"/>
          <w:sz w:val="28"/>
        </w:rPr>
        <w:t>
      "5-1) выдавать предписания об устранении нарушений порядка определения страны происхождения товара, статуса товара Евразийского экономического союза и (или) иностранного товара, выдачи сертификата о происхождении товара, сертификата о происхождении товара для внутреннего обращения, заключения форм товара Евразийского экономического союза и (или) иностранного товара, в которых данные о товаре недостоверны;".</w:t>
      </w:r>
    </w:p>
    <w:p>
      <w:pPr>
        <w:spacing w:after="0"/>
        <w:ind w:left="0"/>
        <w:jc w:val="both"/>
      </w:pPr>
      <w:r>
        <w:rPr>
          <w:rFonts w:ascii="Times New Roman"/>
          <w:b w:val="false"/>
          <w:i w:val="false"/>
          <w:color w:val="000000"/>
          <w:sz w:val="28"/>
        </w:rPr>
        <w:t>
      14. В Закон Республики Казахстан от 13 июня 2005 года "О валютном регулировании и валютном контроле" (Ведомости Парламента Республики Казахстан, 2005 г., № 11, ст. 38; 2007 г., № 3, ст. 20; 2008 г., № 23, ст. 114; 2009 г., № 13-14, ст. 63; 2010 г., № 15, ст. 71; 2012 г., № 1, ст. 6; № 13, ст. 91; № 21-22, ст. 124; 2014 г., № 10, ст. 52; № 21, ст. 122; № 23, ст. 143; 2015 г., № 22-I, ст. 140; № 22-VI, ст. 159):</w:t>
      </w:r>
    </w:p>
    <w:p>
      <w:pPr>
        <w:spacing w:after="0"/>
        <w:ind w:left="0"/>
        <w:jc w:val="both"/>
      </w:pPr>
      <w:r>
        <w:rPr>
          <w:rFonts w:ascii="Times New Roman"/>
          <w:b w:val="false"/>
          <w:i w:val="false"/>
          <w:color w:val="000000"/>
          <w:sz w:val="28"/>
        </w:rPr>
        <w:t>
      1) в статье 18:</w:t>
      </w:r>
    </w:p>
    <w:p>
      <w:pPr>
        <w:spacing w:after="0"/>
        <w:ind w:left="0"/>
        <w:jc w:val="both"/>
      </w:pPr>
      <w:r>
        <w:rPr>
          <w:rFonts w:ascii="Times New Roman"/>
          <w:b w:val="false"/>
          <w:i w:val="false"/>
          <w:color w:val="000000"/>
          <w:sz w:val="28"/>
        </w:rPr>
        <w:t>
      пункт 1 изложить в следующей редакции:</w:t>
      </w:r>
    </w:p>
    <w:p>
      <w:pPr>
        <w:spacing w:after="0"/>
        <w:ind w:left="0"/>
        <w:jc w:val="both"/>
      </w:pPr>
      <w:r>
        <w:rPr>
          <w:rFonts w:ascii="Times New Roman"/>
          <w:b w:val="false"/>
          <w:i w:val="false"/>
          <w:color w:val="000000"/>
          <w:sz w:val="28"/>
        </w:rPr>
        <w:t>
      "1. Ввоз в Республику Казахстан и вывоз из Республики Казахстан наличной иностранной валюты, наличной национальной валюты, документарных ценных бумаг и платежных документов осуществляются резидентами и нерезидентами без ограничений при соблюдении требований таможенного законодательства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пункты 3, 4 и 5 изложить в следующей редакции:</w:t>
      </w:r>
    </w:p>
    <w:p>
      <w:pPr>
        <w:spacing w:after="0"/>
        <w:ind w:left="0"/>
        <w:jc w:val="both"/>
      </w:pPr>
      <w:r>
        <w:rPr>
          <w:rFonts w:ascii="Times New Roman"/>
          <w:b w:val="false"/>
          <w:i w:val="false"/>
          <w:color w:val="000000"/>
          <w:sz w:val="28"/>
        </w:rPr>
        <w:t>
      "3. Ввоз в Республику Казахстан или вывоз из Республики Казахстан физическим лицом наличной иностранной и (или) наличной национальной валюты (за исключением монет из драгоценных металлов) и дорожных чеков в общей сумме, превышающей в эквиваленте десять тысяч долларов США, подлежит обязательному таможенному декларированию органу государственных доходов Республики Казахстан, за исключением случаев ввоза или вывоза, осуществляемого с территории или на территорию, которая является составной частью таможенной территории Евразийского экономического союза.</w:t>
      </w:r>
    </w:p>
    <w:p>
      <w:pPr>
        <w:spacing w:after="0"/>
        <w:ind w:left="0"/>
        <w:jc w:val="both"/>
      </w:pPr>
      <w:r>
        <w:rPr>
          <w:rFonts w:ascii="Times New Roman"/>
          <w:b w:val="false"/>
          <w:i w:val="false"/>
          <w:color w:val="000000"/>
          <w:sz w:val="28"/>
        </w:rPr>
        <w:t>
      Таможенное декларирование осуществляется путем подачи таможенной декларации в письменной форме на всю сумму ввозимой или вывозимой наличной иностранной валюты, наличной национальной валюты и дорожных чеков с указанием сведений о происхождении и предназначении перемещаемых наличных денег и дорожных чеков.</w:t>
      </w:r>
    </w:p>
    <w:p>
      <w:pPr>
        <w:spacing w:after="0"/>
        <w:ind w:left="0"/>
        <w:jc w:val="both"/>
      </w:pPr>
      <w:r>
        <w:rPr>
          <w:rFonts w:ascii="Times New Roman"/>
          <w:b w:val="false"/>
          <w:i w:val="false"/>
          <w:color w:val="000000"/>
          <w:sz w:val="28"/>
        </w:rPr>
        <w:t>
      4. Ввоз в Республику Казахстан или вывоз из Республики Казахстан физическим лицом документарных ценных бумаг на предъявителя, векселей, чеков (кроме дорожных чеков) подлежит обязательному таможенному декларированию органу государственных доходов Республики Казахстан, за исключением случаев ввоза или вывоза, осуществляемого с территории или на территорию, которая является составной частью таможенной территории Евразийского экономического союза.</w:t>
      </w:r>
    </w:p>
    <w:p>
      <w:pPr>
        <w:spacing w:after="0"/>
        <w:ind w:left="0"/>
        <w:jc w:val="both"/>
      </w:pPr>
      <w:r>
        <w:rPr>
          <w:rFonts w:ascii="Times New Roman"/>
          <w:b w:val="false"/>
          <w:i w:val="false"/>
          <w:color w:val="000000"/>
          <w:sz w:val="28"/>
        </w:rPr>
        <w:t>
      5. Ввоз в Республику Казахстан или вывоз из Республики Казахстан с территории или на территорию, которая не является составной частью таможенной территории Евразийского экономического союза, аффинированного золота в слитках, а также монет из драгоценных металлов, являющихся законным платежным средством, осуществляется в соответствии с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2) статью 29 дополнить пунктом 2-1 следующего содержания:</w:t>
      </w:r>
    </w:p>
    <w:p>
      <w:pPr>
        <w:spacing w:after="0"/>
        <w:ind w:left="0"/>
        <w:jc w:val="both"/>
      </w:pPr>
      <w:r>
        <w:rPr>
          <w:rFonts w:ascii="Times New Roman"/>
          <w:b w:val="false"/>
          <w:i w:val="false"/>
          <w:color w:val="000000"/>
          <w:sz w:val="28"/>
        </w:rPr>
        <w:t>
      "2-1. Порядок взаимодействия Национального Банка Республики Казахстан и уполномоченного органа в сфере таможенного дела в целях соблюдения валютного законодательства Республики Казахстан, обмена информацией, в том числе в электронной форме, а также перечень сведений в рамках такого обмена информацией определяются совместным актом.".</w:t>
      </w:r>
    </w:p>
    <w:p>
      <w:pPr>
        <w:spacing w:after="0"/>
        <w:ind w:left="0"/>
        <w:jc w:val="both"/>
      </w:pPr>
      <w:r>
        <w:rPr>
          <w:rFonts w:ascii="Times New Roman"/>
          <w:b w:val="false"/>
          <w:i w:val="false"/>
          <w:color w:val="000000"/>
          <w:sz w:val="28"/>
        </w:rPr>
        <w:t>
      15. В Закон Республики Казахстан от 5 июля 2008 года "О трансфертном ценообразовании" (Ведомости Парламента Республики Казахстан, 2008 г., № 15-16, ст. 65; 2009 г., № 18, ст. 84; 2010 г., № 11, ст. 58; № 15, ст. 71; 2011 г., № 1, ст. 2; № 11, ст. 102; 2012 г., № 11, ст. 80; 2013 г., № 21-22, ст. 115; 2014 г., № 1, ст. 4; № 19-I, 19-II, ст. 96; № 21, ст. 122):</w:t>
      </w:r>
    </w:p>
    <w:p>
      <w:pPr>
        <w:spacing w:after="0"/>
        <w:ind w:left="0"/>
        <w:jc w:val="both"/>
      </w:pPr>
      <w:r>
        <w:rPr>
          <w:rFonts w:ascii="Times New Roman"/>
          <w:b w:val="false"/>
          <w:i w:val="false"/>
          <w:color w:val="000000"/>
          <w:sz w:val="28"/>
        </w:rPr>
        <w:t>
      1) подпункт 1) пункта 1 статьи 3 изложить в следующей редакции:</w:t>
      </w:r>
    </w:p>
    <w:p>
      <w:pPr>
        <w:spacing w:after="0"/>
        <w:ind w:left="0"/>
        <w:jc w:val="both"/>
      </w:pPr>
      <w:r>
        <w:rPr>
          <w:rFonts w:ascii="Times New Roman"/>
          <w:b w:val="false"/>
          <w:i w:val="false"/>
          <w:color w:val="000000"/>
          <w:sz w:val="28"/>
        </w:rPr>
        <w:t>
      "1) международным деловым операциям.</w:t>
      </w:r>
    </w:p>
    <w:p>
      <w:pPr>
        <w:spacing w:after="0"/>
        <w:ind w:left="0"/>
        <w:jc w:val="both"/>
      </w:pPr>
      <w:r>
        <w:rPr>
          <w:rFonts w:ascii="Times New Roman"/>
          <w:b w:val="false"/>
          <w:i w:val="false"/>
          <w:color w:val="000000"/>
          <w:sz w:val="28"/>
        </w:rPr>
        <w:t>
      При этом для целей настоящего подпункта:</w:t>
      </w:r>
    </w:p>
    <w:p>
      <w:pPr>
        <w:spacing w:after="0"/>
        <w:ind w:left="0"/>
        <w:jc w:val="both"/>
      </w:pPr>
      <w:r>
        <w:rPr>
          <w:rFonts w:ascii="Times New Roman"/>
          <w:b w:val="false"/>
          <w:i w:val="false"/>
          <w:color w:val="000000"/>
          <w:sz w:val="28"/>
        </w:rPr>
        <w:t>
      экспорт товаров – вывоз товаров с территории Республики Казахстан, осуществляемый в соответствии с таможенным законодательством Евразийского экономического союза и (или) Республики Казахстан, а также вывоз товаров с территории Республики Казахстан на территорию другого государства-члена Евразийского экономического союза;</w:t>
      </w:r>
    </w:p>
    <w:p>
      <w:pPr>
        <w:spacing w:after="0"/>
        <w:ind w:left="0"/>
        <w:jc w:val="both"/>
      </w:pPr>
      <w:r>
        <w:rPr>
          <w:rFonts w:ascii="Times New Roman"/>
          <w:b w:val="false"/>
          <w:i w:val="false"/>
          <w:color w:val="000000"/>
          <w:sz w:val="28"/>
        </w:rPr>
        <w:t>
      импорт товаров – ввоз товаров на территорию Республики Казахстан, осуществляемый в соответствии с таможенным законодательством Евразийского экономического союза и (или) таможенным законодательством Республики Казахстан, а также ввоз товаров на территорию Республики Казахстан с территории другого государства-члена Евразийского экономического союза;";</w:t>
      </w:r>
    </w:p>
    <w:p>
      <w:pPr>
        <w:spacing w:after="0"/>
        <w:ind w:left="0"/>
        <w:jc w:val="both"/>
      </w:pPr>
      <w:r>
        <w:rPr>
          <w:rFonts w:ascii="Times New Roman"/>
          <w:b w:val="false"/>
          <w:i w:val="false"/>
          <w:color w:val="000000"/>
          <w:sz w:val="28"/>
        </w:rPr>
        <w:t>
      2) подпункт 4) пункта 1 статьи 7 изложить в следующей редакции:</w:t>
      </w:r>
    </w:p>
    <w:p>
      <w:pPr>
        <w:spacing w:after="0"/>
        <w:ind w:left="0"/>
        <w:jc w:val="both"/>
      </w:pPr>
      <w:r>
        <w:rPr>
          <w:rFonts w:ascii="Times New Roman"/>
          <w:b w:val="false"/>
          <w:i w:val="false"/>
          <w:color w:val="000000"/>
          <w:sz w:val="28"/>
        </w:rPr>
        <w:t>
      "4) информацию по сделкам, указанным в статье 3 настоящего Закона, содержащую сведения из договоров (контрактов), счетов-фактур (инвойсов), деклараций на товары, сведения, представляемые финансовыми организациями, а также иные сведения, необходимые для определения дифференциала;"</w:t>
      </w:r>
    </w:p>
    <w:p>
      <w:pPr>
        <w:spacing w:after="0"/>
        <w:ind w:left="0"/>
        <w:jc w:val="both"/>
      </w:pPr>
      <w:r>
        <w:rPr>
          <w:rFonts w:ascii="Times New Roman"/>
          <w:b w:val="false"/>
          <w:i w:val="false"/>
          <w:color w:val="000000"/>
          <w:sz w:val="28"/>
        </w:rPr>
        <w:t>
      3) в статье 9:</w:t>
      </w:r>
    </w:p>
    <w:p>
      <w:pPr>
        <w:spacing w:after="0"/>
        <w:ind w:left="0"/>
        <w:jc w:val="both"/>
      </w:pPr>
      <w:r>
        <w:rPr>
          <w:rFonts w:ascii="Times New Roman"/>
          <w:b w:val="false"/>
          <w:i w:val="false"/>
          <w:color w:val="000000"/>
          <w:sz w:val="28"/>
        </w:rPr>
        <w:t>
      подпункт 3) пункта 1 изложить в следующей редакции:</w:t>
      </w:r>
    </w:p>
    <w:p>
      <w:pPr>
        <w:spacing w:after="0"/>
        <w:ind w:left="0"/>
        <w:jc w:val="both"/>
      </w:pPr>
      <w:r>
        <w:rPr>
          <w:rFonts w:ascii="Times New Roman"/>
          <w:b w:val="false"/>
          <w:i w:val="false"/>
          <w:color w:val="000000"/>
          <w:sz w:val="28"/>
        </w:rPr>
        <w:t>
      "3) при проведении проверок, осуществляемых уполномоченными органами по вопросам соблюдения налогового законодательства Республики Казахстан и таможенного законодательства Евразийского экономического союза и (или) Республики Казахстан в случае отсутствия источников информации по рыночным ценам.";</w:t>
      </w:r>
    </w:p>
    <w:p>
      <w:pPr>
        <w:spacing w:after="0"/>
        <w:ind w:left="0"/>
        <w:jc w:val="both"/>
      </w:pPr>
      <w:r>
        <w:rPr>
          <w:rFonts w:ascii="Times New Roman"/>
          <w:b w:val="false"/>
          <w:i w:val="false"/>
          <w:color w:val="000000"/>
          <w:sz w:val="28"/>
        </w:rPr>
        <w:t>
      пункт 2 изложить в следующей редакции:</w:t>
      </w:r>
    </w:p>
    <w:p>
      <w:pPr>
        <w:spacing w:after="0"/>
        <w:ind w:left="0"/>
        <w:jc w:val="both"/>
      </w:pPr>
      <w:r>
        <w:rPr>
          <w:rFonts w:ascii="Times New Roman"/>
          <w:b w:val="false"/>
          <w:i w:val="false"/>
          <w:color w:val="000000"/>
          <w:sz w:val="28"/>
        </w:rPr>
        <w:t>
      "2. Государственный контроль в области применения трансфертных цен осуществляется в форме проверки и иных формах.</w:t>
      </w:r>
    </w:p>
    <w:p>
      <w:pPr>
        <w:spacing w:after="0"/>
        <w:ind w:left="0"/>
        <w:jc w:val="both"/>
      </w:pPr>
      <w:r>
        <w:rPr>
          <w:rFonts w:ascii="Times New Roman"/>
          <w:b w:val="false"/>
          <w:i w:val="false"/>
          <w:color w:val="000000"/>
          <w:sz w:val="28"/>
        </w:rPr>
        <w:t>
      Проверка осуществляется в соответствии с Предпринимательским кодексом Республики Казахстан. Иные формы государственного контроля осуществляются в соответствии с настоящим Законом.</w:t>
      </w:r>
    </w:p>
    <w:p>
      <w:pPr>
        <w:spacing w:after="0"/>
        <w:ind w:left="0"/>
        <w:jc w:val="both"/>
      </w:pPr>
      <w:r>
        <w:rPr>
          <w:rFonts w:ascii="Times New Roman"/>
          <w:b w:val="false"/>
          <w:i w:val="false"/>
          <w:color w:val="000000"/>
          <w:sz w:val="28"/>
        </w:rPr>
        <w:t>
      Особенности порядка и сроков проведения проверки и иных форм государственного контроля, осуществляемые органами государственных доходов, определяются налоговым законодательством Республики Казахстан и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16. В Закон Республики Казахстан от 4 июля 2009 года "О поддержке использования возобновляемых источников энергии" (Ведомости Парламента Республики Казахстан, 2009 г., № 13-14, ст. 61; 2011 г., № 11, ст. 102; № 12, ст. 111; 2012 г., № 14, ст. 92; 2013 г., № 9, ст. 51; № 14, ст. 75; № 15, ст. 79; 2014 г., № 1, ст. 4; № 19-I, 19-II, ст. 96; № 23, ст. 143; 2015 г., № 20-IV, cт. 113; 2016 г., № 8-II, ст. 72):</w:t>
      </w:r>
    </w:p>
    <w:p>
      <w:pPr>
        <w:spacing w:after="0"/>
        <w:ind w:left="0"/>
        <w:jc w:val="both"/>
      </w:pPr>
      <w:r>
        <w:rPr>
          <w:rFonts w:ascii="Times New Roman"/>
          <w:b w:val="false"/>
          <w:i w:val="false"/>
          <w:color w:val="000000"/>
          <w:sz w:val="28"/>
        </w:rPr>
        <w:t>
      подпункт 9-1) статьи 1 изложить в следующей редакции:</w:t>
      </w:r>
    </w:p>
    <w:p>
      <w:pPr>
        <w:spacing w:after="0"/>
        <w:ind w:left="0"/>
        <w:jc w:val="both"/>
      </w:pPr>
      <w:r>
        <w:rPr>
          <w:rFonts w:ascii="Times New Roman"/>
          <w:b w:val="false"/>
          <w:i w:val="false"/>
          <w:color w:val="000000"/>
          <w:sz w:val="28"/>
        </w:rPr>
        <w:t>
      "9-1) возобновляемые источники энергии казахстанского производства – возобновляемые источники энергии, произведенные казахстанскими производителями и:</w:t>
      </w:r>
    </w:p>
    <w:p>
      <w:pPr>
        <w:spacing w:after="0"/>
        <w:ind w:left="0"/>
        <w:jc w:val="both"/>
      </w:pPr>
      <w:r>
        <w:rPr>
          <w:rFonts w:ascii="Times New Roman"/>
          <w:b w:val="false"/>
          <w:i w:val="false"/>
          <w:color w:val="000000"/>
          <w:sz w:val="28"/>
        </w:rPr>
        <w:t>
      определяемые в соответствии с таможенным законодательством Евразийского экономического союза и (или) Республики Казахстан как полностью произведенные в Республике Казахстан;</w:t>
      </w:r>
    </w:p>
    <w:p>
      <w:pPr>
        <w:spacing w:after="0"/>
        <w:ind w:left="0"/>
        <w:jc w:val="both"/>
      </w:pPr>
      <w:r>
        <w:rPr>
          <w:rFonts w:ascii="Times New Roman"/>
          <w:b w:val="false"/>
          <w:i w:val="false"/>
          <w:color w:val="000000"/>
          <w:sz w:val="28"/>
        </w:rPr>
        <w:t>
      определяемые как подвергнутые достаточной переработке в Республике Казахстан в соответствии с критериями достаточной переработки, устанавливаемыми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17. В Закон Республики Казахстан от 28 августа 2009 года "О противодействии легализации (отмыванию) доходов, полученных преступным путем, и финансированию терроризма" (Ведомости Парламента Республики Казахстан, 2009 г., № 19, ст. 87; 2010 г., № 7, ст. 32; 2011 г., № 11, ст. 102; 2012 г., № 10, ст. 77; № 13, ст. 91; 2013 г., № 10-11, ст. 56; 2014 г., № 11, ст. 61; № 14, ст. 84; № 21, ст. 118, 122; 2015 г., № 16, ст. 79; № 22-I, cт. 140; 2016 г., № 7-II, cт. 55; № 12, ст. 87; № 23, ст. 118):</w:t>
      </w:r>
    </w:p>
    <w:p>
      <w:pPr>
        <w:spacing w:after="0"/>
        <w:ind w:left="0"/>
        <w:jc w:val="both"/>
      </w:pPr>
      <w:r>
        <w:rPr>
          <w:rFonts w:ascii="Times New Roman"/>
          <w:b w:val="false"/>
          <w:i w:val="false"/>
          <w:color w:val="000000"/>
          <w:sz w:val="28"/>
        </w:rPr>
        <w:t>
      пункт 6 статьи 18 изложить в следующей редакции:</w:t>
      </w:r>
    </w:p>
    <w:p>
      <w:pPr>
        <w:spacing w:after="0"/>
        <w:ind w:left="0"/>
        <w:jc w:val="both"/>
      </w:pPr>
      <w:r>
        <w:rPr>
          <w:rFonts w:ascii="Times New Roman"/>
          <w:b w:val="false"/>
          <w:i w:val="false"/>
          <w:color w:val="000000"/>
          <w:sz w:val="28"/>
        </w:rPr>
        <w:t>
      "6. Сбор информации по ввозу в Республику Казахстан или вывозу из Республики Казахстан задекларированных культурных ценностей, наличной валюты, документарных ценных бумаг на предъявителя, векселей, чеков, за исключением ввоза или вывоза, осуществляемого с территории, которая является составной частью таможенной территории Евразийского экономического союза, на территорию, которая является составной частью таможенной территории Евразийского экономического союза, осуществляется органом государственных доходов Республики Казахстан с последующим ее обязательным предоставлением в уполномоченный орган в установленные сроки, предусмотренные законодательством Республики Казахстан.".</w:t>
      </w:r>
    </w:p>
    <w:p>
      <w:pPr>
        <w:spacing w:after="0"/>
        <w:ind w:left="0"/>
        <w:jc w:val="both"/>
      </w:pPr>
      <w:r>
        <w:rPr>
          <w:rFonts w:ascii="Times New Roman"/>
          <w:b w:val="false"/>
          <w:i w:val="false"/>
          <w:color w:val="000000"/>
          <w:sz w:val="28"/>
        </w:rPr>
        <w:t>
      18. В Закон Республики Казахстан от 21 июля 2011 года "О специальных экономических зонах в Республике Казахстан" (Ведомости Парламента Республики Казахстан, 2011 г., № 15, ст. 119; 2012 г., № 2, ст. 14; № 21-22, ст. 124; 2013 г., № 3, ст. 19; № 15, ст. 81; № 21-22, ст. 114; 2014 г., № 11, ст. 63; № 19-I, 19-II, ст. 96; № 21, ст. 122; № 23, ст. 143; Закон Республики Казахстан от 27 октября 2015 года "О внесении изменений и дополнений в некоторые законодательные акты Республики Казахстан по вопросам совершенствования специальных экономических зон", опубликованный в газетах "Егемен Қазақстан" и "Казахстанская правда" 29 октября 2015 г.):</w:t>
      </w:r>
    </w:p>
    <w:p>
      <w:pPr>
        <w:spacing w:after="0"/>
        <w:ind w:left="0"/>
        <w:jc w:val="both"/>
      </w:pPr>
      <w:r>
        <w:rPr>
          <w:rFonts w:ascii="Times New Roman"/>
          <w:b w:val="false"/>
          <w:i w:val="false"/>
          <w:color w:val="000000"/>
          <w:sz w:val="28"/>
        </w:rPr>
        <w:t>
      1) в статье 26:</w:t>
      </w:r>
    </w:p>
    <w:p>
      <w:pPr>
        <w:spacing w:after="0"/>
        <w:ind w:left="0"/>
        <w:jc w:val="both"/>
      </w:pPr>
      <w:r>
        <w:rPr>
          <w:rFonts w:ascii="Times New Roman"/>
          <w:b w:val="false"/>
          <w:i w:val="false"/>
          <w:color w:val="000000"/>
          <w:sz w:val="28"/>
        </w:rPr>
        <w:t>
      пункты 2, 3 и 4 изложить в следующей редакции:</w:t>
      </w:r>
    </w:p>
    <w:p>
      <w:pPr>
        <w:spacing w:after="0"/>
        <w:ind w:left="0"/>
        <w:jc w:val="both"/>
      </w:pPr>
      <w:r>
        <w:rPr>
          <w:rFonts w:ascii="Times New Roman"/>
          <w:b w:val="false"/>
          <w:i w:val="false"/>
          <w:color w:val="000000"/>
          <w:sz w:val="28"/>
        </w:rPr>
        <w:t>
      "2. Таможенная процедура свободной таможенной зоны применяется в соответствии с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3. Территория специальной экономической зоны является частью таможенной территории Евразийского экономического союза.</w:t>
      </w:r>
    </w:p>
    <w:p>
      <w:pPr>
        <w:spacing w:after="0"/>
        <w:ind w:left="0"/>
        <w:jc w:val="both"/>
      </w:pPr>
      <w:r>
        <w:rPr>
          <w:rFonts w:ascii="Times New Roman"/>
          <w:b w:val="false"/>
          <w:i w:val="false"/>
          <w:color w:val="000000"/>
          <w:sz w:val="28"/>
        </w:rPr>
        <w:t>
      4. Территория специальной экономической зоны, на которой применяется таможенная процедура свободной таможенной зоны, является зоной таможенного контроля.</w:t>
      </w:r>
    </w:p>
    <w:p>
      <w:pPr>
        <w:spacing w:after="0"/>
        <w:ind w:left="0"/>
        <w:jc w:val="both"/>
      </w:pPr>
      <w:r>
        <w:rPr>
          <w:rFonts w:ascii="Times New Roman"/>
          <w:b w:val="false"/>
          <w:i w:val="false"/>
          <w:color w:val="000000"/>
          <w:sz w:val="28"/>
        </w:rPr>
        <w:t>
      Таможенный контроль на территории специальной экономической зоны, на которой применяется таможенная процедура свободной таможенной зоны, осуществляется органами государственных доходов в соответствии с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дополнить пунктом 5 следующего содержания:</w:t>
      </w:r>
    </w:p>
    <w:p>
      <w:pPr>
        <w:spacing w:after="0"/>
        <w:ind w:left="0"/>
        <w:jc w:val="both"/>
      </w:pPr>
      <w:r>
        <w:rPr>
          <w:rFonts w:ascii="Times New Roman"/>
          <w:b w:val="false"/>
          <w:i w:val="false"/>
          <w:color w:val="000000"/>
          <w:sz w:val="28"/>
        </w:rPr>
        <w:t>
      "5. На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могут находиться и размещаться товары, помещенные под иные таможенные процедуры, в том числе под таможенную процедуру беспошлинной торговли.";</w:t>
      </w:r>
    </w:p>
    <w:p>
      <w:pPr>
        <w:spacing w:after="0"/>
        <w:ind w:left="0"/>
        <w:jc w:val="both"/>
      </w:pPr>
      <w:r>
        <w:rPr>
          <w:rFonts w:ascii="Times New Roman"/>
          <w:b w:val="false"/>
          <w:i w:val="false"/>
          <w:color w:val="000000"/>
          <w:sz w:val="28"/>
        </w:rPr>
        <w:t>
      2) статью 27 изложить в следующей редакции:</w:t>
      </w:r>
    </w:p>
    <w:p>
      <w:pPr>
        <w:spacing w:after="0"/>
        <w:ind w:left="0"/>
        <w:jc w:val="both"/>
      </w:pPr>
      <w:r>
        <w:rPr>
          <w:rFonts w:ascii="Times New Roman"/>
          <w:b w:val="false"/>
          <w:i w:val="false"/>
          <w:color w:val="000000"/>
          <w:sz w:val="28"/>
        </w:rPr>
        <w:t>
      "Статья 27. Товары, помещаемые под таможенную процедуру свободной таможенной зоны</w:t>
      </w:r>
    </w:p>
    <w:p>
      <w:pPr>
        <w:spacing w:after="0"/>
        <w:ind w:left="0"/>
        <w:jc w:val="both"/>
      </w:pPr>
      <w:r>
        <w:rPr>
          <w:rFonts w:ascii="Times New Roman"/>
          <w:b w:val="false"/>
          <w:i w:val="false"/>
          <w:color w:val="000000"/>
          <w:sz w:val="28"/>
        </w:rPr>
        <w:t>
      Товары, ввезенные на территорию специальной экономической зоны, на которой применяется таможенная процедура свободной таможенной зоны, помещаются под таможенную процедуру свободной таможенной зоны в порядке и на условиях, определенных таможенным законодательством Евразийского экономического союза и (или) Республики Казахстан, и рассматриваются как находящиеся вне таможенной территории Евразийского экономического союза для целей применения таможенных пошлин, налогов, а также мер нетарифного регулирования.".</w:t>
      </w:r>
    </w:p>
    <w:p>
      <w:pPr>
        <w:spacing w:after="0"/>
        <w:ind w:left="0"/>
        <w:jc w:val="both"/>
      </w:pPr>
      <w:r>
        <w:rPr>
          <w:rFonts w:ascii="Times New Roman"/>
          <w:b w:val="false"/>
          <w:i w:val="false"/>
          <w:color w:val="000000"/>
          <w:sz w:val="28"/>
        </w:rPr>
        <w:t>
      19. В Закон Республики Казахстан от 22 июня 2012 года "О магистральном трубопроводе" (Ведомости Парламента Республики Казахстан, 2012 г., № 11, ст. 79; 2014 г., № 7, ст. 37; № 10, ст. 52; № 19-I, 19-II, ст. 96; № 21, ст. 122; № 23, ст. 143; № 24, ст. 145; 2015 г., № 9, ст. 46; № 20-IV, cт. 113):</w:t>
      </w:r>
    </w:p>
    <w:p>
      <w:pPr>
        <w:spacing w:after="0"/>
        <w:ind w:left="0"/>
        <w:jc w:val="both"/>
      </w:pPr>
      <w:r>
        <w:rPr>
          <w:rFonts w:ascii="Times New Roman"/>
          <w:b w:val="false"/>
          <w:i w:val="false"/>
          <w:color w:val="000000"/>
          <w:sz w:val="28"/>
        </w:rPr>
        <w:t>
      пункт 3 статьи 7 изложить в следующей редакции:</w:t>
      </w:r>
    </w:p>
    <w:p>
      <w:pPr>
        <w:spacing w:after="0"/>
        <w:ind w:left="0"/>
        <w:jc w:val="both"/>
      </w:pPr>
      <w:r>
        <w:rPr>
          <w:rFonts w:ascii="Times New Roman"/>
          <w:b w:val="false"/>
          <w:i w:val="false"/>
          <w:color w:val="000000"/>
          <w:sz w:val="28"/>
        </w:rPr>
        <w:t>
      "3. Органы государственных доходов Республики Казахстан осуществляют таможенное регулирование перемещения продукции по магистральному трубопроводу через таможенную границу Евразийского экономического союза в соответствии с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000000"/>
          <w:sz w:val="28"/>
        </w:rPr>
        <w:t>
      20. В Закон Республики Казахстан от 16 января 2013 года "О Государственной границе Республики Казахстан" (Ведомости Парламента Республики Казахстан, 2013 г., № 2, ст. 9; № 15, ст. 81; 2014 г., № 7, ст. 37; № 21, ст. 122, 123; № 22, ст. 131; 2015 г., № 1, ст. 2; № 20-ІV, ст. 113; 2016 г., № 8-ІІ, ст. 71; № 24, ст. 131; Закон Республики Казахстан от 5 мая 2017 года "О внесении изменений и дополнений в некоторые законодательные акты Республики Казахстан по вопросам транспорта", опубликованный в газетах "Егемен Қазақстан" и "Казахстанская правда" 11 мая 2017 г.):</w:t>
      </w:r>
    </w:p>
    <w:p>
      <w:pPr>
        <w:spacing w:after="0"/>
        <w:ind w:left="0"/>
        <w:jc w:val="both"/>
      </w:pPr>
      <w:r>
        <w:rPr>
          <w:rFonts w:ascii="Times New Roman"/>
          <w:b w:val="false"/>
          <w:i w:val="false"/>
          <w:color w:val="000000"/>
          <w:sz w:val="28"/>
        </w:rPr>
        <w:t>
      пункт 2 статьи 34 изложить в следующей редакции:</w:t>
      </w:r>
    </w:p>
    <w:p>
      <w:pPr>
        <w:spacing w:after="0"/>
        <w:ind w:left="0"/>
        <w:jc w:val="both"/>
      </w:pPr>
      <w:r>
        <w:rPr>
          <w:rFonts w:ascii="Times New Roman"/>
          <w:b w:val="false"/>
          <w:i w:val="false"/>
          <w:color w:val="000000"/>
          <w:sz w:val="28"/>
        </w:rPr>
        <w:t>
      "2. Досмотр транспортных средств, грузов и товаров на Государственной границе с государствами-членами Евразийского экономического союза осуществляется Пограничной службой Комитета национальной безопасности Республики Казахстан.".</w:t>
      </w:r>
    </w:p>
    <w:p>
      <w:pPr>
        <w:spacing w:after="0"/>
        <w:ind w:left="0"/>
        <w:jc w:val="both"/>
      </w:pPr>
      <w:r>
        <w:rPr>
          <w:rFonts w:ascii="Times New Roman"/>
          <w:b w:val="false"/>
          <w:i w:val="false"/>
          <w:color w:val="000000"/>
          <w:sz w:val="28"/>
        </w:rPr>
        <w:t>
      21.В Закон Республики Казахстан от 4 июля 2013 года "О Национальной палате предпринимателей Республики Казахстан" (Ведомости Парламента Республики Казахстан, 2013 г., № 15, ст. 80; 2014 г., № 12, ст. 82; № 21, ст. 122; № 23, ст. 143; 2015 г., № 20-IV, ст. 113; № 22-V, ст. 152):</w:t>
      </w:r>
    </w:p>
    <w:p>
      <w:pPr>
        <w:spacing w:after="0"/>
        <w:ind w:left="0"/>
        <w:jc w:val="both"/>
      </w:pPr>
      <w:r>
        <w:rPr>
          <w:rFonts w:ascii="Times New Roman"/>
          <w:b w:val="false"/>
          <w:i w:val="false"/>
          <w:color w:val="000000"/>
          <w:sz w:val="28"/>
        </w:rPr>
        <w:t>
      подпункт 15) статьи 14 изложить в следующей редакции:</w:t>
      </w:r>
    </w:p>
    <w:p>
      <w:pPr>
        <w:spacing w:after="0"/>
        <w:ind w:left="0"/>
        <w:jc w:val="both"/>
      </w:pPr>
      <w:r>
        <w:rPr>
          <w:rFonts w:ascii="Times New Roman"/>
          <w:b w:val="false"/>
          <w:i w:val="false"/>
          <w:color w:val="000000"/>
          <w:sz w:val="28"/>
        </w:rPr>
        <w:t>
      "15) определяет статус товара Евразийского экономического союза и (или) иностранного товара;".</w:t>
      </w:r>
    </w:p>
    <w:p>
      <w:pPr>
        <w:spacing w:after="0"/>
        <w:ind w:left="0"/>
        <w:jc w:val="both"/>
      </w:pPr>
      <w:r>
        <w:rPr>
          <w:rFonts w:ascii="Times New Roman"/>
          <w:b w:val="false"/>
          <w:i w:val="false"/>
          <w:color w:val="000000"/>
          <w:sz w:val="28"/>
        </w:rPr>
        <w:t>
      22. В Закон Республики Казахстан от 17 апреля 2014 года "О дорожном движении" (Ведомости Парламента Республики Казахстан, 2014 г., № 8, ст. 43; № 16, ст. 90; № 19-I, 19-II, ст. 96; № 21, ст. 122; № 22, ст. 131; № 23, ст. 143; 2015 г., № 9, ст. 46; № 16, ст. 79; № 19-І, ст. 101; № 20-ІV, ст. 113; № 22-ІІ, ст. 144; 2016 г., № 6, ст. 45):</w:t>
      </w:r>
    </w:p>
    <w:p>
      <w:pPr>
        <w:spacing w:after="0"/>
        <w:ind w:left="0"/>
        <w:jc w:val="both"/>
      </w:pPr>
      <w:r>
        <w:rPr>
          <w:rFonts w:ascii="Times New Roman"/>
          <w:b w:val="false"/>
          <w:i w:val="false"/>
          <w:color w:val="000000"/>
          <w:sz w:val="28"/>
        </w:rPr>
        <w:t>
      подпункт 1) пункта 2 статьи 66 изложить в следующей редакции:</w:t>
      </w:r>
    </w:p>
    <w:p>
      <w:pPr>
        <w:spacing w:after="0"/>
        <w:ind w:left="0"/>
        <w:jc w:val="both"/>
      </w:pPr>
      <w:r>
        <w:rPr>
          <w:rFonts w:ascii="Times New Roman"/>
          <w:b w:val="false"/>
          <w:i w:val="false"/>
          <w:color w:val="000000"/>
          <w:sz w:val="28"/>
        </w:rPr>
        <w:t>
      "1) зарегистрировать транспортные средства в уполномоченном органе в течение десяти рабочих дней после приобретения механического транспортного средства на таможенной территории Евразийского экономического союза или совершения таможенных операций, связанных с выпуском для личного пользования, выпуском для внутреннего потребления, выпуском временно ввезенных в Республику Казахстан на срок более одного года;".</w:t>
      </w:r>
    </w:p>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 19-II, ст. 96; № 23, ст. 143; 2015 г., № 2, ст. 3; № 8, ст. 45; № 9, cт. 46; № 11, ст. 57; № 16, ст. 79; № 19-II, ст. 103; № 20-IV, ст. 113; № 21-I, ст. 128; № 21-III, ст. 135; № 22-II, ст. 144, 145; № 22-V, ст. 156, 158; № 22-VI, ст. 159; № 23-I, ст. 169; 2016 г., № 1, ст. 2, 4; № 6, ст. 45; № 7-I, ст. 50; № 7-II, ст. 53; № 8-I, ст. 62; № 8-II, ст. 68; № 12, ст. 87; 2017 г., № 1-2, ст. 3; № 4, ст. 7; Закон Республики Казахстан от 6 мая 2017 года "О внесении изменений и дополнений в некоторые законодательные акты Республики Казахстан по вопросам коллекторской деятельности", опубликованный в газетах "Егемен Қазақстан" и "Казахстанская правда" 11 мая 2017 г.; Закон Республики Казахстан от 10 мая 2017 года "О внесении изменений и дополнений в некоторые законодательные акты Республики Казахстан по вопросам использования воздушного пространства и деятельности авиации", опубликованный в газетах "Егемен Қазақстан" и "Казахстанская правда" 12 мая 2017 г.):</w:t>
      </w:r>
    </w:p>
    <w:p>
      <w:pPr>
        <w:spacing w:after="0"/>
        <w:ind w:left="0"/>
        <w:jc w:val="both"/>
      </w:pPr>
      <w:r>
        <w:rPr>
          <w:rFonts w:ascii="Times New Roman"/>
          <w:b w:val="false"/>
          <w:i w:val="false"/>
          <w:color w:val="000000"/>
          <w:sz w:val="28"/>
        </w:rPr>
        <w:t>
      в статье 37:</w:t>
      </w:r>
    </w:p>
    <w:p>
      <w:pPr>
        <w:spacing w:after="0"/>
        <w:ind w:left="0"/>
        <w:jc w:val="both"/>
      </w:pPr>
      <w:r>
        <w:rPr>
          <w:rFonts w:ascii="Times New Roman"/>
          <w:b w:val="false"/>
          <w:i w:val="false"/>
          <w:color w:val="000000"/>
          <w:sz w:val="28"/>
        </w:rPr>
        <w:t>
      пункт 1 изложить в следующей редакции:</w:t>
      </w:r>
    </w:p>
    <w:p>
      <w:pPr>
        <w:spacing w:after="0"/>
        <w:ind w:left="0"/>
        <w:jc w:val="both"/>
      </w:pPr>
      <w:r>
        <w:rPr>
          <w:rFonts w:ascii="Times New Roman"/>
          <w:b w:val="false"/>
          <w:i w:val="false"/>
          <w:color w:val="000000"/>
          <w:sz w:val="28"/>
        </w:rPr>
        <w:t>
      "1. Перечень товаров, экспорт и (или) импорт которых подлежит лицензированию, устанавливается Правительством Республики Казахстан на основании Единого перечня товаров, к которым применяются запреты или ограничения на ввоз или вывоз государствами-членами Евразийского экономического союза в торговле с третьими странами, утвержденного решением соответствующего органа Евразийского экономического союза.</w:t>
      </w:r>
    </w:p>
    <w:p>
      <w:pPr>
        <w:spacing w:after="0"/>
        <w:ind w:left="0"/>
        <w:jc w:val="both"/>
      </w:pPr>
      <w:r>
        <w:rPr>
          <w:rFonts w:ascii="Times New Roman"/>
          <w:b w:val="false"/>
          <w:i w:val="false"/>
          <w:color w:val="000000"/>
          <w:sz w:val="28"/>
        </w:rPr>
        <w:t>
      Лицензирование экспорта и (или) импорта товаров не должно иметь более ограничивающего или искажающего воздействия на экспорт или импорт товаров чем цели, во исполнение которых данные ограничения были введены.</w:t>
      </w:r>
    </w:p>
    <w:p>
      <w:pPr>
        <w:spacing w:after="0"/>
        <w:ind w:left="0"/>
        <w:jc w:val="both"/>
      </w:pPr>
      <w:r>
        <w:rPr>
          <w:rFonts w:ascii="Times New Roman"/>
          <w:b w:val="false"/>
          <w:i w:val="false"/>
          <w:color w:val="000000"/>
          <w:sz w:val="28"/>
        </w:rPr>
        <w:t>
      Порядок и условия выдачи лицензий и разрешений на экспорт и (или) импорт устанавливаются в соответствии с международными договорами.";</w:t>
      </w:r>
    </w:p>
    <w:p>
      <w:pPr>
        <w:spacing w:after="0"/>
        <w:ind w:left="0"/>
        <w:jc w:val="both"/>
      </w:pPr>
      <w:r>
        <w:rPr>
          <w:rFonts w:ascii="Times New Roman"/>
          <w:b w:val="false"/>
          <w:i w:val="false"/>
          <w:color w:val="000000"/>
          <w:sz w:val="28"/>
        </w:rPr>
        <w:t>
      пункт 3 изложить в следующей редакции:</w:t>
      </w:r>
    </w:p>
    <w:p>
      <w:pPr>
        <w:spacing w:after="0"/>
        <w:ind w:left="0"/>
        <w:jc w:val="both"/>
      </w:pPr>
      <w:r>
        <w:rPr>
          <w:rFonts w:ascii="Times New Roman"/>
          <w:b w:val="false"/>
          <w:i w:val="false"/>
          <w:color w:val="000000"/>
          <w:sz w:val="28"/>
        </w:rPr>
        <w:t>
      "3. Лицензия выдается на каждые товар или продукцию, подлежащие экспортному контролю, классифицируемые в соответствии с Единой товарной номенклатурой внешнеэкономической деятельности, в отношении которых введено лицензирование.</w:t>
      </w:r>
    </w:p>
    <w:p>
      <w:pPr>
        <w:spacing w:after="0"/>
        <w:ind w:left="0"/>
        <w:jc w:val="both"/>
      </w:pPr>
      <w:r>
        <w:rPr>
          <w:rFonts w:ascii="Times New Roman"/>
          <w:b w:val="false"/>
          <w:i w:val="false"/>
          <w:color w:val="000000"/>
          <w:sz w:val="28"/>
        </w:rPr>
        <w:t>
      Лицензиар выдает следующие виды лицензий:</w:t>
      </w:r>
    </w:p>
    <w:p>
      <w:pPr>
        <w:spacing w:after="0"/>
        <w:ind w:left="0"/>
        <w:jc w:val="both"/>
      </w:pPr>
      <w:r>
        <w:rPr>
          <w:rFonts w:ascii="Times New Roman"/>
          <w:b w:val="false"/>
          <w:i w:val="false"/>
          <w:color w:val="000000"/>
          <w:sz w:val="28"/>
        </w:rPr>
        <w:t>
      1) генеральная лицензия, выдаваемая участнику внешнеторговой деятельности на основании решения государства-члена Евразийского экономического союза и предоставляющая право на экспорт и (или) импорт отдельного вида товара в определенном лицензией количестве;</w:t>
      </w:r>
    </w:p>
    <w:p>
      <w:pPr>
        <w:spacing w:after="0"/>
        <w:ind w:left="0"/>
        <w:jc w:val="both"/>
      </w:pPr>
      <w:r>
        <w:rPr>
          <w:rFonts w:ascii="Times New Roman"/>
          <w:b w:val="false"/>
          <w:i w:val="false"/>
          <w:color w:val="000000"/>
          <w:sz w:val="28"/>
        </w:rPr>
        <w:t>
      2) исключительная лицензия, предоставляющая участнику внешнеторговой деятельности исключительное право на экспорт и (или) импорт отдельного вида товара;</w:t>
      </w:r>
    </w:p>
    <w:p>
      <w:pPr>
        <w:spacing w:after="0"/>
        <w:ind w:left="0"/>
        <w:jc w:val="both"/>
      </w:pPr>
      <w:r>
        <w:rPr>
          <w:rFonts w:ascii="Times New Roman"/>
          <w:b w:val="false"/>
          <w:i w:val="false"/>
          <w:color w:val="000000"/>
          <w:sz w:val="28"/>
        </w:rPr>
        <w:t>
      3) разовая лицензия, выдаваемая участнику внешнеторговой деятельности на основании внешнеторгового договора (контракта) и предоставляющая право на экспорт и (или) импорт лицензируемого товара в определенном количестве.</w:t>
      </w:r>
    </w:p>
    <w:p>
      <w:pPr>
        <w:spacing w:after="0"/>
        <w:ind w:left="0"/>
        <w:jc w:val="both"/>
      </w:pPr>
      <w:r>
        <w:rPr>
          <w:rFonts w:ascii="Times New Roman"/>
          <w:b w:val="false"/>
          <w:i w:val="false"/>
          <w:color w:val="000000"/>
          <w:sz w:val="28"/>
        </w:rPr>
        <w:t>
      Выдача генеральных и исключительных лицензий на экспорт и (или) импорт товаров осуществляется лицензиаром в случаях, предусмотренных решением соответствующего органа Евразийского экономического союза.</w:t>
      </w:r>
    </w:p>
    <w:p>
      <w:pPr>
        <w:spacing w:after="0"/>
        <w:ind w:left="0"/>
        <w:jc w:val="both"/>
      </w:pPr>
      <w:r>
        <w:rPr>
          <w:rFonts w:ascii="Times New Roman"/>
          <w:b w:val="false"/>
          <w:i w:val="false"/>
          <w:color w:val="000000"/>
          <w:sz w:val="28"/>
        </w:rPr>
        <w:t>
      На экспорт и (или) импорт продукции, подлежащей экспортному контролю, генеральные и исключительные лицензии не выдаются.";</w:t>
      </w:r>
    </w:p>
    <w:p>
      <w:pPr>
        <w:spacing w:after="0"/>
        <w:ind w:left="0"/>
        <w:jc w:val="both"/>
      </w:pPr>
      <w:r>
        <w:rPr>
          <w:rFonts w:ascii="Times New Roman"/>
          <w:b w:val="false"/>
          <w:i w:val="false"/>
          <w:color w:val="000000"/>
          <w:sz w:val="28"/>
        </w:rPr>
        <w:t>
      пункты 5 и 6 изложить в следующей редакции:</w:t>
      </w:r>
    </w:p>
    <w:p>
      <w:pPr>
        <w:spacing w:after="0"/>
        <w:ind w:left="0"/>
        <w:jc w:val="both"/>
      </w:pPr>
      <w:r>
        <w:rPr>
          <w:rFonts w:ascii="Times New Roman"/>
          <w:b w:val="false"/>
          <w:i w:val="false"/>
          <w:color w:val="000000"/>
          <w:sz w:val="28"/>
        </w:rPr>
        <w:t>
      "5. Период действия разовой лицензии не может превышать один год с даты начала ее действия. Срок действия разовой лицензии может быть ограничен сроком действия внешнеторгового договора (контракта) или сроком действия документа, являющегося основанием для выдачи лицензии.</w:t>
      </w:r>
    </w:p>
    <w:p>
      <w:pPr>
        <w:spacing w:after="0"/>
        <w:ind w:left="0"/>
        <w:jc w:val="both"/>
      </w:pPr>
      <w:r>
        <w:rPr>
          <w:rFonts w:ascii="Times New Roman"/>
          <w:b w:val="false"/>
          <w:i w:val="false"/>
          <w:color w:val="000000"/>
          <w:sz w:val="28"/>
        </w:rPr>
        <w:t>
      Для товаров, в отношении которых введены количественные ограничения, период действия лицензии заканчивается в календарном году, на который установлена квота.</w:t>
      </w:r>
    </w:p>
    <w:p>
      <w:pPr>
        <w:spacing w:after="0"/>
        <w:ind w:left="0"/>
        <w:jc w:val="both"/>
      </w:pPr>
      <w:r>
        <w:rPr>
          <w:rFonts w:ascii="Times New Roman"/>
          <w:b w:val="false"/>
          <w:i w:val="false"/>
          <w:color w:val="000000"/>
          <w:sz w:val="28"/>
        </w:rPr>
        <w:t>
      Срок действия генеральной лицензии на экспорт и (или) импорт товаров не может превышать один год с даты начала ее действия, а для товаров, в отношении которых введены количественные ограничения, заканчивается в календарном году, на который установлена квота, если иное не оговорено решением соответствующего органа Евразийского экономического союза.</w:t>
      </w:r>
    </w:p>
    <w:p>
      <w:pPr>
        <w:spacing w:after="0"/>
        <w:ind w:left="0"/>
        <w:jc w:val="both"/>
      </w:pPr>
      <w:r>
        <w:rPr>
          <w:rFonts w:ascii="Times New Roman"/>
          <w:b w:val="false"/>
          <w:i w:val="false"/>
          <w:color w:val="000000"/>
          <w:sz w:val="28"/>
        </w:rPr>
        <w:t>
      Срок действия исключительной лицензии устанавливается решением соответствующего органа Евразийского экономического союза в каждом конкретном случае.</w:t>
      </w:r>
    </w:p>
    <w:p>
      <w:pPr>
        <w:spacing w:after="0"/>
        <w:ind w:left="0"/>
        <w:jc w:val="both"/>
      </w:pPr>
      <w:r>
        <w:rPr>
          <w:rFonts w:ascii="Times New Roman"/>
          <w:b w:val="false"/>
          <w:i w:val="false"/>
          <w:color w:val="000000"/>
          <w:sz w:val="28"/>
        </w:rPr>
        <w:t>
      6. Порядок приостановления или прекращения действия лицензии на экспорт и импорт устанавливается соответствующим органом Евразийского экономического союза.".</w:t>
      </w:r>
    </w:p>
    <w:p>
      <w:pPr>
        <w:spacing w:after="0"/>
        <w:ind w:left="0"/>
        <w:jc w:val="both"/>
      </w:pPr>
      <w:r>
        <w:rPr>
          <w:rFonts w:ascii="Times New Roman"/>
          <w:b w:val="false"/>
          <w:i w:val="false"/>
          <w:color w:val="000000"/>
          <w:sz w:val="28"/>
        </w:rPr>
        <w:t>
      24. В Закон Республики Казахстан от 8 июня 2015 года "О специальных защитных, антидемпинговых и компенсационных мерах по отношению к третьим странам":</w:t>
      </w:r>
    </w:p>
    <w:p>
      <w:pPr>
        <w:spacing w:after="0"/>
        <w:ind w:left="0"/>
        <w:jc w:val="both"/>
      </w:pPr>
      <w:r>
        <w:rPr>
          <w:rFonts w:ascii="Times New Roman"/>
          <w:b w:val="false"/>
          <w:i w:val="false"/>
          <w:color w:val="000000"/>
          <w:sz w:val="28"/>
        </w:rPr>
        <w:t>
      1) подпункт 30) статьи 1 изложить в следующей редакции:</w:t>
      </w:r>
    </w:p>
    <w:p>
      <w:pPr>
        <w:spacing w:after="0"/>
        <w:ind w:left="0"/>
        <w:jc w:val="both"/>
      </w:pPr>
      <w:r>
        <w:rPr>
          <w:rFonts w:ascii="Times New Roman"/>
          <w:b w:val="false"/>
          <w:i w:val="false"/>
          <w:color w:val="000000"/>
          <w:sz w:val="28"/>
        </w:rPr>
        <w:t>
      "30) плательщики – лица, определенные в соответствии с Кодексом Республики Казахстан "О таможенном регулировании в Республике Казахстан";";</w:t>
      </w:r>
    </w:p>
    <w:p>
      <w:pPr>
        <w:spacing w:after="0"/>
        <w:ind w:left="0"/>
        <w:jc w:val="both"/>
      </w:pPr>
      <w:r>
        <w:rPr>
          <w:rFonts w:ascii="Times New Roman"/>
          <w:b w:val="false"/>
          <w:i w:val="false"/>
          <w:color w:val="000000"/>
          <w:sz w:val="28"/>
        </w:rPr>
        <w:t>
      2) абзац первый статьи 6 изложить в следующей редакции:</w:t>
      </w:r>
    </w:p>
    <w:p>
      <w:pPr>
        <w:spacing w:after="0"/>
        <w:ind w:left="0"/>
        <w:jc w:val="both"/>
      </w:pPr>
      <w:r>
        <w:rPr>
          <w:rFonts w:ascii="Times New Roman"/>
          <w:b w:val="false"/>
          <w:i w:val="false"/>
          <w:color w:val="000000"/>
          <w:sz w:val="28"/>
        </w:rPr>
        <w:t>
      "Исчисление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зачисление, распределение и возврат специальных, антидемпинговых, компенсационных пошлин осуществляются в порядке, предусмотренном Кодексом Республики Казахстан "О таможенном регулировании в Республике Казахстан" для ввозных таможенных пошлин.".</w:t>
      </w:r>
    </w:p>
    <w:p>
      <w:pPr>
        <w:spacing w:after="0"/>
        <w:ind w:left="0"/>
        <w:jc w:val="both"/>
      </w:pPr>
      <w:r>
        <w:rPr>
          <w:rFonts w:ascii="Times New Roman"/>
          <w:b w:val="false"/>
          <w:i w:val="false"/>
          <w:color w:val="000000"/>
          <w:sz w:val="28"/>
        </w:rPr>
        <w:t xml:space="preserve">
      25.В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 (Ведомости Парламента Республики Казахстан, 2015 г., № 23-II, ст. 171; 2016 г., № 7-II, cт. 55; № 8-II, cт. 72; № 24, cт. 126; 2017 г., № 4, ст. 7):</w:t>
      </w:r>
    </w:p>
    <w:p>
      <w:pPr>
        <w:spacing w:after="0"/>
        <w:ind w:left="0"/>
        <w:jc w:val="both"/>
      </w:pPr>
      <w:r>
        <w:rPr>
          <w:rFonts w:ascii="Times New Roman"/>
          <w:b w:val="false"/>
          <w:i w:val="false"/>
          <w:color w:val="000000"/>
          <w:sz w:val="28"/>
        </w:rPr>
        <w:t>
      пункт 21 статьи 43 изложить в следующей редакции:</w:t>
      </w:r>
    </w:p>
    <w:p>
      <w:pPr>
        <w:spacing w:after="0"/>
        <w:ind w:left="0"/>
        <w:jc w:val="both"/>
      </w:pPr>
      <w:r>
        <w:rPr>
          <w:rFonts w:ascii="Times New Roman"/>
          <w:b w:val="false"/>
          <w:i w:val="false"/>
          <w:color w:val="000000"/>
          <w:sz w:val="28"/>
        </w:rPr>
        <w:t>
      "21.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w:t>
      </w:r>
    </w:p>
    <w:p>
      <w:pPr>
        <w:spacing w:after="0"/>
        <w:ind w:left="0"/>
        <w:jc w:val="both"/>
      </w:pPr>
      <w:r>
        <w:rPr>
          <w:rFonts w:ascii="Times New Roman"/>
          <w:b w:val="false"/>
          <w:i w:val="false"/>
          <w:color w:val="000000"/>
          <w:sz w:val="28"/>
        </w:rPr>
        <w:t>
      Настоящий Закон вводится в действие с 1 января 2018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Президент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