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d5d60" w14:textId="44d5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2017 года № 524</w:t>
      </w:r>
    </w:p>
    <w:p>
      <w:pPr>
        <w:spacing w:after="0"/>
        <w:ind w:left="0"/>
        <w:jc w:val="both"/>
      </w:pPr>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 А К О Н</w:t>
      </w:r>
      <w:r>
        <w:br/>
      </w:r>
      <w:r>
        <w:rPr>
          <w:rFonts w:ascii="Times New Roman"/>
          <w:b/>
          <w:i w:val="false"/>
          <w:color w:val="000000"/>
        </w:rPr>
        <w:t>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Бюджетный кодекс </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20-VII, ст. 117; № 21-I, ст. 121, 124; № 21-II, ст. 130, 132; № 22-I, ст. 140, 143; № 22-II, ст. 144; № 22-V, ст. 156; № 22-VI, ст. 159; № 23-II, ст. 172; 2016 г., № 7-II ст. 53; № 8-I, cт. 62; № 12, ст. 87; № 22, ст. 116; № 23, ст. 119; № 24, ст. 126; 2017 г., № 4, ст.7; № 6, ст. 11; № 9, ст. 18; № 10, ст. 23):</w:t>
      </w:r>
    </w:p>
    <w:p>
      <w:pPr>
        <w:spacing w:after="0"/>
        <w:ind w:left="0"/>
        <w:jc w:val="both"/>
      </w:pPr>
      <w:r>
        <w:rPr>
          <w:rFonts w:ascii="Times New Roman"/>
          <w:b w:val="false"/>
          <w:i w:val="false"/>
          <w:color w:val="000000"/>
          <w:sz w:val="28"/>
        </w:rPr>
        <w:t>
      1) в оглавлении:</w:t>
      </w:r>
    </w:p>
    <w:p>
      <w:pPr>
        <w:spacing w:after="0"/>
        <w:ind w:left="0"/>
        <w:jc w:val="both"/>
      </w:pPr>
      <w:r>
        <w:rPr>
          <w:rFonts w:ascii="Times New Roman"/>
          <w:b w:val="false"/>
          <w:i w:val="false"/>
          <w:color w:val="000000"/>
          <w:sz w:val="28"/>
        </w:rPr>
        <w:t>
      дополнить заголовком статьи 5-1 следующего содержания:</w:t>
      </w:r>
    </w:p>
    <w:p>
      <w:pPr>
        <w:spacing w:after="0"/>
        <w:ind w:left="0"/>
        <w:jc w:val="both"/>
      </w:pPr>
      <w:r>
        <w:rPr>
          <w:rFonts w:ascii="Times New Roman"/>
          <w:b w:val="false"/>
          <w:i w:val="false"/>
          <w:color w:val="000000"/>
          <w:sz w:val="28"/>
        </w:rPr>
        <w:t>
      "Статья 5-1. Полномочия интегратора в области бюджетного процесса";</w:t>
      </w:r>
    </w:p>
    <w:p>
      <w:pPr>
        <w:spacing w:after="0"/>
        <w:ind w:left="0"/>
        <w:jc w:val="both"/>
      </w:pPr>
      <w:r>
        <w:rPr>
          <w:rFonts w:ascii="Times New Roman"/>
          <w:b w:val="false"/>
          <w:i w:val="false"/>
          <w:color w:val="000000"/>
          <w:sz w:val="28"/>
        </w:rPr>
        <w:t>
      дополнить заголовком статьи 61-1 следующего содержания:</w:t>
      </w:r>
    </w:p>
    <w:p>
      <w:pPr>
        <w:spacing w:after="0"/>
        <w:ind w:left="0"/>
        <w:jc w:val="both"/>
      </w:pPr>
      <w:r>
        <w:rPr>
          <w:rFonts w:ascii="Times New Roman"/>
          <w:b w:val="false"/>
          <w:i w:val="false"/>
          <w:color w:val="000000"/>
          <w:sz w:val="28"/>
        </w:rPr>
        <w:t>
      "Статья 61-1. Прогнозная консолидированная финансовая отчетность";</w:t>
      </w:r>
    </w:p>
    <w:p>
      <w:pPr>
        <w:spacing w:after="0"/>
        <w:ind w:left="0"/>
        <w:jc w:val="both"/>
      </w:pPr>
      <w:r>
        <w:rPr>
          <w:rFonts w:ascii="Times New Roman"/>
          <w:b w:val="false"/>
          <w:i w:val="false"/>
          <w:color w:val="000000"/>
          <w:sz w:val="28"/>
        </w:rPr>
        <w:t>
      дополнить заголовком статьи 67-1 следующего содержания:</w:t>
      </w:r>
    </w:p>
    <w:p>
      <w:pPr>
        <w:spacing w:after="0"/>
        <w:ind w:left="0"/>
        <w:jc w:val="both"/>
      </w:pPr>
      <w:r>
        <w:rPr>
          <w:rFonts w:ascii="Times New Roman"/>
          <w:b w:val="false"/>
          <w:i w:val="false"/>
          <w:color w:val="000000"/>
          <w:sz w:val="28"/>
        </w:rPr>
        <w:t>
      "Статья 67-1. Гражданский бюджет";</w:t>
      </w:r>
    </w:p>
    <w:p>
      <w:pPr>
        <w:spacing w:after="0"/>
        <w:ind w:left="0"/>
        <w:jc w:val="both"/>
      </w:pPr>
      <w:r>
        <w:rPr>
          <w:rFonts w:ascii="Times New Roman"/>
          <w:b w:val="false"/>
          <w:i w:val="false"/>
          <w:color w:val="000000"/>
          <w:sz w:val="28"/>
        </w:rPr>
        <w:t>
      заголовок статьи 154-2 изложить в следующей редакции:</w:t>
      </w:r>
    </w:p>
    <w:p>
      <w:pPr>
        <w:spacing w:after="0"/>
        <w:ind w:left="0"/>
        <w:jc w:val="both"/>
      </w:pPr>
      <w:r>
        <w:rPr>
          <w:rFonts w:ascii="Times New Roman"/>
          <w:b w:val="false"/>
          <w:i w:val="false"/>
          <w:color w:val="000000"/>
          <w:sz w:val="28"/>
        </w:rPr>
        <w:t>
      "Статья 154-2. Разработка бизнес-плана к проекту государственно-частного партнерства при прямых переговорах";</w:t>
      </w:r>
    </w:p>
    <w:p>
      <w:pPr>
        <w:spacing w:after="0"/>
        <w:ind w:left="0"/>
        <w:jc w:val="both"/>
      </w:pPr>
      <w:r>
        <w:rPr>
          <w:rFonts w:ascii="Times New Roman"/>
          <w:b w:val="false"/>
          <w:i w:val="false"/>
          <w:color w:val="000000"/>
          <w:sz w:val="28"/>
        </w:rPr>
        <w:t>
      заголовок статьи 155-1 исключить;</w:t>
      </w:r>
    </w:p>
    <w:p>
      <w:pPr>
        <w:spacing w:after="0"/>
        <w:ind w:left="0"/>
        <w:jc w:val="both"/>
      </w:pPr>
      <w:r>
        <w:rPr>
          <w:rFonts w:ascii="Times New Roman"/>
          <w:b w:val="false"/>
          <w:i w:val="false"/>
          <w:color w:val="000000"/>
          <w:sz w:val="28"/>
        </w:rPr>
        <w:t>
      заголовок статьи 161 изложить в следующей редакции:</w:t>
      </w:r>
    </w:p>
    <w:p>
      <w:pPr>
        <w:spacing w:after="0"/>
        <w:ind w:left="0"/>
        <w:jc w:val="both"/>
      </w:pPr>
      <w:r>
        <w:rPr>
          <w:rFonts w:ascii="Times New Roman"/>
          <w:b w:val="false"/>
          <w:i w:val="false"/>
          <w:color w:val="000000"/>
          <w:sz w:val="28"/>
        </w:rPr>
        <w:t>
      "Статья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000000"/>
          <w:sz w:val="28"/>
        </w:rPr>
        <w:t>
      2) в статье 3:</w:t>
      </w:r>
    </w:p>
    <w:p>
      <w:pPr>
        <w:spacing w:after="0"/>
        <w:ind w:left="0"/>
        <w:jc w:val="both"/>
      </w:pPr>
      <w:r>
        <w:rPr>
          <w:rFonts w:ascii="Times New Roman"/>
          <w:b w:val="false"/>
          <w:i w:val="false"/>
          <w:color w:val="000000"/>
          <w:sz w:val="28"/>
        </w:rPr>
        <w:t>
      подпункт 12-5) изложить в следующей редакции:</w:t>
      </w:r>
    </w:p>
    <w:p>
      <w:pPr>
        <w:spacing w:after="0"/>
        <w:ind w:left="0"/>
        <w:jc w:val="both"/>
      </w:pPr>
      <w:r>
        <w:rPr>
          <w:rFonts w:ascii="Times New Roman"/>
          <w:b w:val="false"/>
          <w:i w:val="false"/>
          <w:color w:val="000000"/>
          <w:sz w:val="28"/>
        </w:rPr>
        <w:t>
      "12-5) интегратор в области бюджетного процесса – юридическое лицо, определяемое центральным уполномоченным органом по исполнению бюджета, на которое возложены функции по методологическому обеспечению автоматизации бюджетного процесса, а также иные функции, предусмотренные настоящим Кодексом;";</w:t>
      </w:r>
    </w:p>
    <w:p>
      <w:pPr>
        <w:spacing w:after="0"/>
        <w:ind w:left="0"/>
        <w:jc w:val="both"/>
      </w:pPr>
      <w:r>
        <w:rPr>
          <w:rFonts w:ascii="Times New Roman"/>
          <w:b w:val="false"/>
          <w:i w:val="false"/>
          <w:color w:val="000000"/>
          <w:sz w:val="28"/>
        </w:rPr>
        <w:t>
      дополнить подпунктами 12-6), 17-3), 30-2) и 39-1) следующего содержания:</w:t>
      </w:r>
    </w:p>
    <w:p>
      <w:pPr>
        <w:spacing w:after="0"/>
        <w:ind w:left="0"/>
        <w:jc w:val="both"/>
      </w:pPr>
      <w:r>
        <w:rPr>
          <w:rFonts w:ascii="Times New Roman"/>
          <w:b w:val="false"/>
          <w:i w:val="false"/>
          <w:color w:val="000000"/>
          <w:sz w:val="28"/>
        </w:rPr>
        <w:t>
      "12-6)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резервов Правительства Республики Казахстан и местных исполнительных органов, условно финансируемых расходов, неиспользованных средств, предусмотренных для обслуживания долга Правительства Республики Казахстан,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p>
      <w:pPr>
        <w:spacing w:after="0"/>
        <w:ind w:left="0"/>
        <w:jc w:val="both"/>
      </w:pPr>
      <w:r>
        <w:rPr>
          <w:rFonts w:ascii="Times New Roman"/>
          <w:b w:val="false"/>
          <w:i w:val="false"/>
          <w:color w:val="000000"/>
          <w:sz w:val="28"/>
        </w:rPr>
        <w:t>
      "17-3) казначейское сопровождение – деятельность по осуществлению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всеми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p>
      <w:pPr>
        <w:spacing w:after="0"/>
        <w:ind w:left="0"/>
        <w:jc w:val="both"/>
      </w:pPr>
      <w:r>
        <w:rPr>
          <w:rFonts w:ascii="Times New Roman"/>
          <w:b w:val="false"/>
          <w:i w:val="false"/>
          <w:color w:val="000000"/>
          <w:sz w:val="28"/>
        </w:rPr>
        <w:t>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p>
      <w:pPr>
        <w:spacing w:after="0"/>
        <w:ind w:left="0"/>
        <w:jc w:val="both"/>
      </w:pPr>
      <w:r>
        <w:rPr>
          <w:rFonts w:ascii="Times New Roman"/>
          <w:b w:val="false"/>
          <w:i w:val="false"/>
          <w:color w:val="000000"/>
          <w:sz w:val="28"/>
        </w:rPr>
        <w:t>
      "39-1) прогнозная консолидированная финансовая отчетность – информация, формируемая на основе бюджетной и финансовой отчетности, увязанная с макроэкономическими показателями по движению и чистым результатам активов, обязательств, доходов и расходов по методу начисления;";</w:t>
      </w:r>
    </w:p>
    <w:p>
      <w:pPr>
        <w:spacing w:after="0"/>
        <w:ind w:left="0"/>
        <w:jc w:val="both"/>
      </w:pPr>
      <w:r>
        <w:rPr>
          <w:rFonts w:ascii="Times New Roman"/>
          <w:b w:val="false"/>
          <w:i w:val="false"/>
          <w:color w:val="000000"/>
          <w:sz w:val="28"/>
        </w:rPr>
        <w:t>
      3) подпункты 1) и 4) статьи 4 изложить в следующей редакции:</w:t>
      </w:r>
    </w:p>
    <w:p>
      <w:pPr>
        <w:spacing w:after="0"/>
        <w:ind w:left="0"/>
        <w:jc w:val="both"/>
      </w:pPr>
      <w:r>
        <w:rPr>
          <w:rFonts w:ascii="Times New Roman"/>
          <w:b w:val="false"/>
          <w:i w:val="false"/>
          <w:color w:val="000000"/>
          <w:sz w:val="28"/>
        </w:rPr>
        <w:t xml:space="preserve">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 </w:t>
      </w:r>
    </w:p>
    <w:p>
      <w:pPr>
        <w:spacing w:after="0"/>
        <w:ind w:left="0"/>
        <w:jc w:val="both"/>
      </w:pPr>
      <w:r>
        <w:rPr>
          <w:rFonts w:ascii="Times New Roman"/>
          <w:b w:val="false"/>
          <w:i w:val="false"/>
          <w:color w:val="000000"/>
          <w:sz w:val="28"/>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стратегических планов и отчетов об их реализации, о формировании и об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pPr>
        <w:spacing w:after="0"/>
        <w:ind w:left="0"/>
        <w:jc w:val="both"/>
      </w:pPr>
      <w:r>
        <w:rPr>
          <w:rFonts w:ascii="Times New Roman"/>
          <w:b w:val="false"/>
          <w:i w:val="false"/>
          <w:color w:val="000000"/>
          <w:sz w:val="28"/>
        </w:rPr>
        <w:t>
      4) в статье 5:</w:t>
      </w:r>
    </w:p>
    <w:p>
      <w:pPr>
        <w:spacing w:after="0"/>
        <w:ind w:left="0"/>
        <w:jc w:val="both"/>
      </w:pPr>
      <w:r>
        <w:rPr>
          <w:rFonts w:ascii="Times New Roman"/>
          <w:b w:val="false"/>
          <w:i w:val="false"/>
          <w:color w:val="000000"/>
          <w:sz w:val="28"/>
        </w:rPr>
        <w:t>
      пункт 6 изложить в следующей редакции:</w:t>
      </w:r>
    </w:p>
    <w:p>
      <w:pPr>
        <w:spacing w:after="0"/>
        <w:ind w:left="0"/>
        <w:jc w:val="both"/>
      </w:pPr>
      <w:r>
        <w:rPr>
          <w:rFonts w:ascii="Times New Roman"/>
          <w:b w:val="false"/>
          <w:i w:val="false"/>
          <w:color w:val="000000"/>
          <w:sz w:val="28"/>
        </w:rPr>
        <w:t>
      "6. Указанные в пункте 2 настоящей статьи положения не распространяются на нормативные правовые акты, предусматривающие изменение таможенных ставок, налоговых ставок, налоговой базы и объектов налогообложения.";</w:t>
      </w:r>
    </w:p>
    <w:p>
      <w:pPr>
        <w:spacing w:after="0"/>
        <w:ind w:left="0"/>
        <w:jc w:val="both"/>
      </w:pPr>
      <w:r>
        <w:rPr>
          <w:rFonts w:ascii="Times New Roman"/>
          <w:b w:val="false"/>
          <w:i w:val="false"/>
          <w:color w:val="000000"/>
          <w:sz w:val="28"/>
        </w:rPr>
        <w:t>
      дополнить пунктом 6-1 следующего содержания:</w:t>
      </w:r>
    </w:p>
    <w:p>
      <w:pPr>
        <w:spacing w:after="0"/>
        <w:ind w:left="0"/>
        <w:jc w:val="both"/>
      </w:pPr>
      <w:r>
        <w:rPr>
          <w:rFonts w:ascii="Times New Roman"/>
          <w:b w:val="false"/>
          <w:i w:val="false"/>
          <w:color w:val="000000"/>
          <w:sz w:val="28"/>
        </w:rPr>
        <w:t>
      "6-1. Для актов, указанных в пунктах 1-3 настоящей статьи, предусматривающих сокращение поступлений в виде административных штрафов, пени,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пени, санкций, взысканий по бюджетным кредитам (займам), выданным из бюджета, и других непрогнозируемых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p>
      <w:pPr>
        <w:spacing w:after="0"/>
        <w:ind w:left="0"/>
        <w:jc w:val="both"/>
      </w:pPr>
      <w:r>
        <w:rPr>
          <w:rFonts w:ascii="Times New Roman"/>
          <w:b w:val="false"/>
          <w:i w:val="false"/>
          <w:color w:val="000000"/>
          <w:sz w:val="28"/>
        </w:rPr>
        <w:t>
      5) дополнить статьей 5-1 следующего содержания:</w:t>
      </w:r>
    </w:p>
    <w:p>
      <w:pPr>
        <w:spacing w:after="0"/>
        <w:ind w:left="0"/>
        <w:jc w:val="both"/>
      </w:pPr>
      <w:r>
        <w:rPr>
          <w:rFonts w:ascii="Times New Roman"/>
          <w:b w:val="false"/>
          <w:i w:val="false"/>
          <w:color w:val="000000"/>
          <w:sz w:val="28"/>
        </w:rPr>
        <w:t>
      "Статья 5-1. Полномочия интегратора в области бюджетного процесса</w:t>
      </w:r>
    </w:p>
    <w:p>
      <w:pPr>
        <w:spacing w:after="0"/>
        <w:ind w:left="0"/>
        <w:jc w:val="both"/>
      </w:pPr>
      <w:r>
        <w:rPr>
          <w:rFonts w:ascii="Times New Roman"/>
          <w:b w:val="false"/>
          <w:i w:val="false"/>
          <w:color w:val="000000"/>
          <w:sz w:val="28"/>
        </w:rPr>
        <w:t>
      Интегратор в области бюджетного процесса:</w:t>
      </w:r>
    </w:p>
    <w:p>
      <w:pPr>
        <w:spacing w:after="0"/>
        <w:ind w:left="0"/>
        <w:jc w:val="both"/>
      </w:pPr>
      <w:r>
        <w:rPr>
          <w:rFonts w:ascii="Times New Roman"/>
          <w:b w:val="false"/>
          <w:i w:val="false"/>
          <w:color w:val="000000"/>
          <w:sz w:val="28"/>
        </w:rPr>
        <w:t>
      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4) оказывает консультационную помощь субъектам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5) 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в сфере информатизации Республики Казахстан.";</w:t>
      </w:r>
    </w:p>
    <w:p>
      <w:pPr>
        <w:spacing w:after="0"/>
        <w:ind w:left="0"/>
        <w:jc w:val="both"/>
      </w:pPr>
      <w:r>
        <w:rPr>
          <w:rFonts w:ascii="Times New Roman"/>
          <w:b w:val="false"/>
          <w:i w:val="false"/>
          <w:color w:val="000000"/>
          <w:sz w:val="28"/>
        </w:rPr>
        <w:t>
      6) статью 14 изложить в следующей редакции:</w:t>
      </w:r>
    </w:p>
    <w:p>
      <w:pPr>
        <w:spacing w:after="0"/>
        <w:ind w:left="0"/>
        <w:jc w:val="both"/>
      </w:pPr>
      <w:r>
        <w:rPr>
          <w:rFonts w:ascii="Times New Roman"/>
          <w:b w:val="false"/>
          <w:i w:val="false"/>
          <w:color w:val="000000"/>
          <w:sz w:val="28"/>
        </w:rPr>
        <w:t xml:space="preserve">
      "Статья 14. Ненефтяной дефицит (профицит) республиканского </w:t>
      </w:r>
    </w:p>
    <w:p>
      <w:pPr>
        <w:spacing w:after="0"/>
        <w:ind w:left="0"/>
        <w:jc w:val="both"/>
      </w:pPr>
      <w:r>
        <w:rPr>
          <w:rFonts w:ascii="Times New Roman"/>
          <w:b w:val="false"/>
          <w:i w:val="false"/>
          <w:color w:val="000000"/>
          <w:sz w:val="28"/>
        </w:rPr>
        <w:t>
       или государственного бюджета</w:t>
      </w:r>
    </w:p>
    <w:p>
      <w:pPr>
        <w:spacing w:after="0"/>
        <w:ind w:left="0"/>
        <w:jc w:val="both"/>
      </w:pPr>
      <w:r>
        <w:rPr>
          <w:rFonts w:ascii="Times New Roman"/>
          <w:b w:val="false"/>
          <w:i w:val="false"/>
          <w:color w:val="000000"/>
          <w:sz w:val="28"/>
        </w:rPr>
        <w:t>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pPr>
        <w:spacing w:after="0"/>
        <w:ind w:left="0"/>
        <w:jc w:val="both"/>
      </w:pPr>
      <w:r>
        <w:rPr>
          <w:rFonts w:ascii="Times New Roman"/>
          <w:b w:val="false"/>
          <w:i w:val="false"/>
          <w:color w:val="000000"/>
          <w:sz w:val="28"/>
        </w:rPr>
        <w:t xml:space="preserve">
      2. Размер ненефтяного дефицита (профицита) республиканского бюджета определяется в денежном выражении и процентах к валовому внутреннему продукту и утверждается законом о республиканском бюджете. </w:t>
      </w:r>
    </w:p>
    <w:p>
      <w:pPr>
        <w:spacing w:after="0"/>
        <w:ind w:left="0"/>
        <w:jc w:val="both"/>
      </w:pPr>
      <w:r>
        <w:rPr>
          <w:rFonts w:ascii="Times New Roman"/>
          <w:b w:val="false"/>
          <w:i w:val="false"/>
          <w:color w:val="000000"/>
          <w:sz w:val="28"/>
        </w:rPr>
        <w:t>
      Размер ненефтяного дефицита (профицита) государственного бюджета не утверждается и используется в аналитических целях.</w:t>
      </w:r>
    </w:p>
    <w:p>
      <w:pPr>
        <w:spacing w:after="0"/>
        <w:ind w:left="0"/>
        <w:jc w:val="both"/>
      </w:pPr>
      <w:r>
        <w:rPr>
          <w:rFonts w:ascii="Times New Roman"/>
          <w:b w:val="false"/>
          <w:i w:val="false"/>
          <w:color w:val="000000"/>
          <w:sz w:val="28"/>
        </w:rPr>
        <w:t>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pPr>
        <w:spacing w:after="0"/>
        <w:ind w:left="0"/>
        <w:jc w:val="both"/>
      </w:pPr>
      <w:r>
        <w:rPr>
          <w:rFonts w:ascii="Times New Roman"/>
          <w:b w:val="false"/>
          <w:i w:val="false"/>
          <w:color w:val="000000"/>
          <w:sz w:val="28"/>
        </w:rPr>
        <w:t xml:space="preserve">
      7) в статье 20: </w:t>
      </w:r>
    </w:p>
    <w:p>
      <w:pPr>
        <w:spacing w:after="0"/>
        <w:ind w:left="0"/>
        <w:jc w:val="both"/>
      </w:pPr>
      <w:r>
        <w:rPr>
          <w:rFonts w:ascii="Times New Roman"/>
          <w:b w:val="false"/>
          <w:i w:val="false"/>
          <w:color w:val="000000"/>
          <w:sz w:val="28"/>
        </w:rPr>
        <w:t>
      пункт 1 дополнить частью второй следующего содержания:</w:t>
      </w:r>
    </w:p>
    <w:p>
      <w:pPr>
        <w:spacing w:after="0"/>
        <w:ind w:left="0"/>
        <w:jc w:val="both"/>
      </w:pPr>
      <w:r>
        <w:rPr>
          <w:rFonts w:ascii="Times New Roman"/>
          <w:b w:val="false"/>
          <w:i w:val="false"/>
          <w:color w:val="000000"/>
          <w:sz w:val="28"/>
        </w:rPr>
        <w:t>
      "Финансирование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 (или) местных исполнительных органов, могут осуществляться уполномоченными органами по исполнению бюджета по мере предоставления администраторами бюджетных программ обосновывающих документов в соответствии с законодательством Республики Казахстан.";</w:t>
      </w:r>
    </w:p>
    <w:p>
      <w:pPr>
        <w:spacing w:after="0"/>
        <w:ind w:left="0"/>
        <w:jc w:val="both"/>
      </w:pPr>
      <w:r>
        <w:rPr>
          <w:rFonts w:ascii="Times New Roman"/>
          <w:b w:val="false"/>
          <w:i w:val="false"/>
          <w:color w:val="000000"/>
          <w:sz w:val="28"/>
        </w:rPr>
        <w:t>
      дополнить пунктом 6-1 следующего содержания:</w:t>
      </w:r>
    </w:p>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p>
      <w:pPr>
        <w:spacing w:after="0"/>
        <w:ind w:left="0"/>
        <w:jc w:val="both"/>
      </w:pPr>
      <w:r>
        <w:rPr>
          <w:rFonts w:ascii="Times New Roman"/>
          <w:b w:val="false"/>
          <w:i w:val="false"/>
          <w:color w:val="000000"/>
          <w:sz w:val="28"/>
        </w:rPr>
        <w:t>
      8) в статье 32:</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часть вторую изложить в следующей редакции:</w:t>
      </w:r>
    </w:p>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разрабатывающих стратегические планы,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w:t>
      </w:r>
    </w:p>
    <w:p>
      <w:pPr>
        <w:spacing w:after="0"/>
        <w:ind w:left="0"/>
        <w:jc w:val="both"/>
      </w:pPr>
      <w:r>
        <w:rPr>
          <w:rFonts w:ascii="Times New Roman"/>
          <w:b w:val="false"/>
          <w:i w:val="false"/>
          <w:color w:val="000000"/>
          <w:sz w:val="28"/>
        </w:rPr>
        <w:t>
      дополнить частями третьей и четвертой следующего содержания:</w:t>
      </w:r>
    </w:p>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не разрабатывающих стратегические планы, утверждаются администраторами бюджетных программ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pPr>
        <w:spacing w:after="0"/>
        <w:ind w:left="0"/>
        <w:jc w:val="both"/>
      </w:pPr>
      <w:r>
        <w:rPr>
          <w:rFonts w:ascii="Times New Roman"/>
          <w:b w:val="false"/>
          <w:i w:val="false"/>
          <w:color w:val="000000"/>
          <w:sz w:val="28"/>
        </w:rPr>
        <w:t>
      пункты 3 и 4 изложить в следующей редакции:</w:t>
      </w:r>
    </w:p>
    <w:p>
      <w:pPr>
        <w:spacing w:after="0"/>
        <w:ind w:left="0"/>
        <w:jc w:val="both"/>
      </w:pPr>
      <w:r>
        <w:rPr>
          <w:rFonts w:ascii="Times New Roman"/>
          <w:b w:val="false"/>
          <w:i w:val="false"/>
          <w:color w:val="000000"/>
          <w:sz w:val="28"/>
        </w:rPr>
        <w:t>
      "3.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p>
      <w:pPr>
        <w:spacing w:after="0"/>
        <w:ind w:left="0"/>
        <w:jc w:val="both"/>
      </w:pPr>
      <w:r>
        <w:rPr>
          <w:rFonts w:ascii="Times New Roman"/>
          <w:b w:val="false"/>
          <w:i w:val="false"/>
          <w:color w:val="000000"/>
          <w:sz w:val="28"/>
        </w:rPr>
        <w:t>
      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города республиканского значения, столицы или районов (городов областного значения) не позднее трех рабочих дней со дня их утверждения (переутверждения).</w:t>
      </w:r>
    </w:p>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p>
      <w:pPr>
        <w:spacing w:after="0"/>
        <w:ind w:left="0"/>
        <w:jc w:val="both"/>
      </w:pPr>
      <w:r>
        <w:rPr>
          <w:rFonts w:ascii="Times New Roman"/>
          <w:b w:val="false"/>
          <w:i w:val="false"/>
          <w:color w:val="000000"/>
          <w:sz w:val="28"/>
        </w:rPr>
        <w:t>
      4. Республиканские бюджетные программы переутверждаются при:</w:t>
      </w:r>
    </w:p>
    <w:p>
      <w:pPr>
        <w:spacing w:after="0"/>
        <w:ind w:left="0"/>
        <w:jc w:val="both"/>
      </w:pPr>
      <w:r>
        <w:rPr>
          <w:rFonts w:ascii="Times New Roman"/>
          <w:b w:val="false"/>
          <w:i w:val="false"/>
          <w:color w:val="000000"/>
          <w:sz w:val="28"/>
        </w:rPr>
        <w:t>
      уточнении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 и (или) центральным уполномоченным органом по государственному планированию в соответствии с пунктом 2 настоящей статьи;</w:t>
      </w:r>
    </w:p>
    <w:p>
      <w:pPr>
        <w:spacing w:after="0"/>
        <w:ind w:left="0"/>
        <w:jc w:val="both"/>
      </w:pPr>
      <w:r>
        <w:rPr>
          <w:rFonts w:ascii="Times New Roman"/>
          <w:b w:val="false"/>
          <w:i w:val="false"/>
          <w:color w:val="000000"/>
          <w:sz w:val="28"/>
        </w:rPr>
        <w:t>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при условии сохранения запланированных показателей конечного результата бюджетной программы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w:t>
      </w:r>
    </w:p>
    <w:p>
      <w:pPr>
        <w:spacing w:after="0"/>
        <w:ind w:left="0"/>
        <w:jc w:val="both"/>
      </w:pPr>
      <w:r>
        <w:rPr>
          <w:rFonts w:ascii="Times New Roman"/>
          <w:b w:val="false"/>
          <w:i w:val="false"/>
          <w:color w:val="000000"/>
          <w:sz w:val="28"/>
        </w:rPr>
        <w:t>
      перераспределения средств между текущими бюджетными подпрограммами внутри одной бюджетной программы;</w:t>
      </w:r>
    </w:p>
    <w:p>
      <w:pPr>
        <w:spacing w:after="0"/>
        <w:ind w:left="0"/>
        <w:jc w:val="both"/>
      </w:pPr>
      <w:r>
        <w:rPr>
          <w:rFonts w:ascii="Times New Roman"/>
          <w:b w:val="false"/>
          <w:i w:val="false"/>
          <w:color w:val="000000"/>
          <w:sz w:val="28"/>
        </w:rPr>
        <w:t>
      перераспределения экономии, образовавшейся по текущей бюджетной подпрограмме, на бюджетную подпрограмму развития внутри одной бюджетной программы.</w:t>
      </w:r>
    </w:p>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в центральный уполномоченный орган по исполнению бюджета в порядке уведомления.";</w:t>
      </w:r>
    </w:p>
    <w:p>
      <w:pPr>
        <w:spacing w:after="0"/>
        <w:ind w:left="0"/>
        <w:jc w:val="both"/>
      </w:pPr>
      <w:r>
        <w:rPr>
          <w:rFonts w:ascii="Times New Roman"/>
          <w:b w:val="false"/>
          <w:i w:val="false"/>
          <w:color w:val="000000"/>
          <w:sz w:val="28"/>
        </w:rPr>
        <w:t>
      9) в статье 41:</w:t>
      </w:r>
    </w:p>
    <w:p>
      <w:pPr>
        <w:spacing w:after="0"/>
        <w:ind w:left="0"/>
        <w:jc w:val="both"/>
      </w:pPr>
      <w:r>
        <w:rPr>
          <w:rFonts w:ascii="Times New Roman"/>
          <w:b w:val="false"/>
          <w:i w:val="false"/>
          <w:color w:val="000000"/>
          <w:sz w:val="28"/>
        </w:rPr>
        <w:t>
      в части первой пункта 1 слово "реализацию" дополнить словами "и организацию реализации";</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p>
      <w:pPr>
        <w:spacing w:after="0"/>
        <w:ind w:left="0"/>
        <w:jc w:val="both"/>
      </w:pPr>
      <w:r>
        <w:rPr>
          <w:rFonts w:ascii="Times New Roman"/>
          <w:b w:val="false"/>
          <w:i w:val="false"/>
          <w:color w:val="000000"/>
          <w:sz w:val="28"/>
        </w:rPr>
        <w:t>
      1) Национальной палаты предпринимателей Республики Казахстан на предмет соблюдения прав и законных интересов субъектов предпринимательства;</w:t>
      </w:r>
    </w:p>
    <w:p>
      <w:pPr>
        <w:spacing w:after="0"/>
        <w:ind w:left="0"/>
        <w:jc w:val="both"/>
      </w:pPr>
      <w:r>
        <w:rPr>
          <w:rFonts w:ascii="Times New Roman"/>
          <w:b w:val="false"/>
          <w:i w:val="false"/>
          <w:color w:val="000000"/>
          <w:sz w:val="28"/>
        </w:rPr>
        <w:t>
      2) антимонопольного органа на предмет соответствия законодательству Республики Казахстан в области защиты конкуренции.";</w:t>
      </w:r>
    </w:p>
    <w:p>
      <w:pPr>
        <w:spacing w:after="0"/>
        <w:ind w:left="0"/>
        <w:jc w:val="both"/>
      </w:pPr>
      <w:r>
        <w:rPr>
          <w:rFonts w:ascii="Times New Roman"/>
          <w:b w:val="false"/>
          <w:i w:val="false"/>
          <w:color w:val="000000"/>
          <w:sz w:val="28"/>
        </w:rPr>
        <w:t>
      10) в статье 45:</w:t>
      </w:r>
    </w:p>
    <w:p>
      <w:pPr>
        <w:spacing w:after="0"/>
        <w:ind w:left="0"/>
        <w:jc w:val="both"/>
      </w:pPr>
      <w:r>
        <w:rPr>
          <w:rFonts w:ascii="Times New Roman"/>
          <w:b w:val="false"/>
          <w:i w:val="false"/>
          <w:color w:val="000000"/>
          <w:sz w:val="28"/>
        </w:rPr>
        <w:t>
      абзац четвертый части первой пункта 4 изложить в следующей редакции:</w:t>
      </w:r>
    </w:p>
    <w:p>
      <w:pPr>
        <w:spacing w:after="0"/>
        <w:ind w:left="0"/>
        <w:jc w:val="both"/>
      </w:pPr>
      <w:r>
        <w:rPr>
          <w:rFonts w:ascii="Times New Roman"/>
          <w:b w:val="false"/>
          <w:i w:val="false"/>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p>
    <w:p>
      <w:pPr>
        <w:spacing w:after="0"/>
        <w:ind w:left="0"/>
        <w:jc w:val="both"/>
      </w:pPr>
      <w:r>
        <w:rPr>
          <w:rFonts w:ascii="Times New Roman"/>
          <w:b w:val="false"/>
          <w:i w:val="false"/>
          <w:color w:val="000000"/>
          <w:sz w:val="28"/>
        </w:rPr>
        <w:t>
      пункты 4-1 и 4-2 изложить в следующей редакции:</w:t>
      </w:r>
    </w:p>
    <w:p>
      <w:pPr>
        <w:spacing w:after="0"/>
        <w:ind w:left="0"/>
        <w:jc w:val="both"/>
      </w:pPr>
      <w:r>
        <w:rPr>
          <w:rFonts w:ascii="Times New Roman"/>
          <w:b w:val="false"/>
          <w:i w:val="false"/>
          <w:color w:val="000000"/>
          <w:sz w:val="28"/>
        </w:rPr>
        <w:t>
      "4-1.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p>
      <w:pPr>
        <w:spacing w:after="0"/>
        <w:ind w:left="0"/>
        <w:jc w:val="both"/>
      </w:pPr>
      <w:r>
        <w:rPr>
          <w:rFonts w:ascii="Times New Roman"/>
          <w:b w:val="false"/>
          <w:i w:val="false"/>
          <w:color w:val="000000"/>
          <w:sz w:val="28"/>
        </w:rPr>
        <w:t>
      Минимальные объемы финансирования из местного бюджета отдельных направлений расходов определяются уполномоченными органами по отрасли (сфере) вышестоящего уровня государственного управления.</w:t>
      </w:r>
    </w:p>
    <w:p>
      <w:pPr>
        <w:spacing w:after="0"/>
        <w:ind w:left="0"/>
        <w:jc w:val="both"/>
      </w:pPr>
      <w:r>
        <w:rPr>
          <w:rFonts w:ascii="Times New Roman"/>
          <w:b w:val="false"/>
          <w:i w:val="false"/>
          <w:color w:val="000000"/>
          <w:sz w:val="28"/>
        </w:rPr>
        <w:t>
      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p>
      <w:pPr>
        <w:spacing w:after="0"/>
        <w:ind w:left="0"/>
        <w:jc w:val="both"/>
      </w:pPr>
      <w:r>
        <w:rPr>
          <w:rFonts w:ascii="Times New Roman"/>
          <w:b w:val="false"/>
          <w:i w:val="false"/>
          <w:color w:val="000000"/>
          <w:sz w:val="28"/>
        </w:rPr>
        <w:t>
      4-2. В ходе исполнения бюджета местные исполнительные органы областей, города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w:t>
      </w:r>
    </w:p>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настоящего пункта, акимы областей, города республиканского значения, столицы, районов, городов областного значения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пункты 9 и 9-1 изложить в следующей редакции:</w:t>
      </w:r>
    </w:p>
    <w:p>
      <w:pPr>
        <w:spacing w:after="0"/>
        <w:ind w:left="0"/>
        <w:jc w:val="both"/>
      </w:pPr>
      <w:r>
        <w:rPr>
          <w:rFonts w:ascii="Times New Roman"/>
          <w:b w:val="false"/>
          <w:i w:val="false"/>
          <w:color w:val="000000"/>
          <w:sz w:val="28"/>
        </w:rPr>
        <w:t>
      "9. Прогнозные объемы доходов и затрат бюджетов областей, города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p>
      <w:pPr>
        <w:spacing w:after="0"/>
        <w:ind w:left="0"/>
        <w:jc w:val="both"/>
      </w:pPr>
      <w:r>
        <w:rPr>
          <w:rFonts w:ascii="Times New Roman"/>
          <w:b w:val="false"/>
          <w:i w:val="false"/>
          <w:color w:val="000000"/>
          <w:sz w:val="28"/>
        </w:rPr>
        <w:t>
      9-1. Прогноз доходов бюджетов областей, города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Прогноз доходов бюджетов районов (городов областного значения) для установления объемов трансфертов на трехлетний период общего характера определяется местным уполномоченным органом по государственному планированию области.";</w:t>
      </w:r>
    </w:p>
    <w:p>
      <w:pPr>
        <w:spacing w:after="0"/>
        <w:ind w:left="0"/>
        <w:jc w:val="both"/>
      </w:pPr>
      <w:r>
        <w:rPr>
          <w:rFonts w:ascii="Times New Roman"/>
          <w:b w:val="false"/>
          <w:i w:val="false"/>
          <w:color w:val="000000"/>
          <w:sz w:val="28"/>
        </w:rPr>
        <w:t>
      11) в статье 46:</w:t>
      </w:r>
    </w:p>
    <w:p>
      <w:pPr>
        <w:spacing w:after="0"/>
        <w:ind w:left="0"/>
        <w:jc w:val="both"/>
      </w:pPr>
      <w:r>
        <w:rPr>
          <w:rFonts w:ascii="Times New Roman"/>
          <w:b w:val="false"/>
          <w:i w:val="false"/>
          <w:color w:val="000000"/>
          <w:sz w:val="28"/>
        </w:rPr>
        <w:t>
      часть вторую пункта 5 изложить в следующей редакции:</w:t>
      </w:r>
    </w:p>
    <w:p>
      <w:pPr>
        <w:spacing w:after="0"/>
        <w:ind w:left="0"/>
        <w:jc w:val="both"/>
      </w:pPr>
      <w:r>
        <w:rPr>
          <w:rFonts w:ascii="Times New Roman"/>
          <w:b w:val="false"/>
          <w:i w:val="false"/>
          <w:color w:val="000000"/>
          <w:sz w:val="28"/>
        </w:rPr>
        <w:t>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p>
      <w:pPr>
        <w:spacing w:after="0"/>
        <w:ind w:left="0"/>
        <w:jc w:val="both"/>
      </w:pPr>
      <w:r>
        <w:rPr>
          <w:rFonts w:ascii="Times New Roman"/>
          <w:b w:val="false"/>
          <w:i w:val="false"/>
          <w:color w:val="000000"/>
          <w:sz w:val="28"/>
        </w:rPr>
        <w:t>
      пункт 6 изложить в следующей редакции:</w:t>
      </w:r>
    </w:p>
    <w:p>
      <w:pPr>
        <w:spacing w:after="0"/>
        <w:ind w:left="0"/>
        <w:jc w:val="both"/>
      </w:pPr>
      <w:r>
        <w:rPr>
          <w:rFonts w:ascii="Times New Roman"/>
          <w:b w:val="false"/>
          <w:i w:val="false"/>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В случае недостижения таких результатов, целевой трансферт на развитие в очередном финансовом году не предоставляется.";</w:t>
      </w:r>
    </w:p>
    <w:p>
      <w:pPr>
        <w:spacing w:after="0"/>
        <w:ind w:left="0"/>
        <w:jc w:val="both"/>
      </w:pPr>
      <w:r>
        <w:rPr>
          <w:rFonts w:ascii="Times New Roman"/>
          <w:b w:val="false"/>
          <w:i w:val="false"/>
          <w:color w:val="000000"/>
          <w:sz w:val="28"/>
        </w:rPr>
        <w:t>
      пункты 11, 12-1, 13 и 14 исключить;</w:t>
      </w:r>
    </w:p>
    <w:p>
      <w:pPr>
        <w:spacing w:after="0"/>
        <w:ind w:left="0"/>
        <w:jc w:val="both"/>
      </w:pPr>
      <w:r>
        <w:rPr>
          <w:rFonts w:ascii="Times New Roman"/>
          <w:b w:val="false"/>
          <w:i w:val="false"/>
          <w:color w:val="000000"/>
          <w:sz w:val="28"/>
        </w:rPr>
        <w:t>
      пункты 15, 16 и 17 изложить в следующей редакции:</w:t>
      </w:r>
    </w:p>
    <w:p>
      <w:pPr>
        <w:spacing w:after="0"/>
        <w:ind w:left="0"/>
        <w:jc w:val="both"/>
      </w:pPr>
      <w:r>
        <w:rPr>
          <w:rFonts w:ascii="Times New Roman"/>
          <w:b w:val="false"/>
          <w:i w:val="false"/>
          <w:color w:val="000000"/>
          <w:sz w:val="28"/>
        </w:rPr>
        <w:t>
      "15.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Местные исполнительные органы областей, города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исполнения выделенных целевых трансфертов, а также форма отчета о прямых и конечных результатах, достигнутых за счет исполнения выделенных целевых трансфертов, определяются центральным уполномоченным органом по исполнению бюджета.</w:t>
      </w:r>
    </w:p>
    <w:p>
      <w:pPr>
        <w:spacing w:after="0"/>
        <w:ind w:left="0"/>
        <w:jc w:val="both"/>
      </w:pPr>
      <w:r>
        <w:rPr>
          <w:rFonts w:ascii="Times New Roman"/>
          <w:b w:val="false"/>
          <w:i w:val="false"/>
          <w:color w:val="000000"/>
          <w:sz w:val="28"/>
        </w:rPr>
        <w:t>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города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12) в пункте 1 статьи 48:</w:t>
      </w:r>
    </w:p>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p>
      <w:pPr>
        <w:spacing w:after="0"/>
        <w:ind w:left="0"/>
        <w:jc w:val="both"/>
      </w:pPr>
      <w:r>
        <w:rPr>
          <w:rFonts w:ascii="Times New Roman"/>
          <w:b w:val="false"/>
          <w:i w:val="false"/>
          <w:color w:val="000000"/>
          <w:sz w:val="28"/>
        </w:rPr>
        <w:t>
      подпункт 1) исключить;</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(подпрограммой),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p>
      <w:pPr>
        <w:spacing w:after="0"/>
        <w:ind w:left="0"/>
        <w:jc w:val="both"/>
      </w:pPr>
      <w:r>
        <w:rPr>
          <w:rFonts w:ascii="Times New Roman"/>
          <w:b w:val="false"/>
          <w:i w:val="false"/>
          <w:color w:val="000000"/>
          <w:sz w:val="28"/>
        </w:rPr>
        <w:t>
      дополнить подпунктом 5) следующего содержания:</w:t>
      </w:r>
    </w:p>
    <w:p>
      <w:pPr>
        <w:spacing w:after="0"/>
        <w:ind w:left="0"/>
        <w:jc w:val="both"/>
      </w:pPr>
      <w:r>
        <w:rPr>
          <w:rFonts w:ascii="Times New Roman"/>
          <w:b w:val="false"/>
          <w:i w:val="false"/>
          <w:color w:val="000000"/>
          <w:sz w:val="28"/>
        </w:rPr>
        <w:t>
      "5) аким области, города республиканского значения,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p>
      <w:pPr>
        <w:spacing w:after="0"/>
        <w:ind w:left="0"/>
        <w:jc w:val="both"/>
      </w:pPr>
      <w:r>
        <w:rPr>
          <w:rFonts w:ascii="Times New Roman"/>
          <w:b w:val="false"/>
          <w:i w:val="false"/>
          <w:color w:val="000000"/>
          <w:sz w:val="28"/>
        </w:rPr>
        <w:t>
      13) в статье 53:</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абзац второй подпункта 10) изложить в следующей редакции:</w:t>
      </w:r>
    </w:p>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международного и республиканского значения, в том числе переданных в доверительное управление,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p>
      <w:pPr>
        <w:spacing w:after="0"/>
        <w:ind w:left="0"/>
        <w:jc w:val="both"/>
      </w:pPr>
      <w:r>
        <w:rPr>
          <w:rFonts w:ascii="Times New Roman"/>
          <w:b w:val="false"/>
          <w:i w:val="false"/>
          <w:color w:val="000000"/>
          <w:sz w:val="28"/>
        </w:rPr>
        <w:t>
      подпункт 12) дополнить абзацами восьмым, девятым и десятым следующего содержания:</w:t>
      </w:r>
    </w:p>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both"/>
      </w:pPr>
      <w:r>
        <w:rPr>
          <w:rFonts w:ascii="Times New Roman"/>
          <w:b w:val="false"/>
          <w:i w:val="false"/>
          <w:color w:val="000000"/>
          <w:sz w:val="28"/>
        </w:rPr>
        <w:t>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pPr>
        <w:spacing w:after="0"/>
        <w:ind w:left="0"/>
        <w:jc w:val="both"/>
      </w:pPr>
      <w:r>
        <w:rPr>
          <w:rFonts w:ascii="Times New Roman"/>
          <w:b w:val="false"/>
          <w:i w:val="false"/>
          <w:color w:val="000000"/>
          <w:sz w:val="28"/>
        </w:rPr>
        <w:t>
      расходы на досрочное погашение правительственного долга, в том числе покупку выпущенных государственных ценных бумаг.";</w:t>
      </w:r>
    </w:p>
    <w:p>
      <w:pPr>
        <w:spacing w:after="0"/>
        <w:ind w:left="0"/>
        <w:jc w:val="both"/>
      </w:pPr>
      <w:r>
        <w:rPr>
          <w:rFonts w:ascii="Times New Roman"/>
          <w:b w:val="false"/>
          <w:i w:val="false"/>
          <w:color w:val="000000"/>
          <w:sz w:val="28"/>
        </w:rPr>
        <w:t>
      пункт 4 дополнить частью второй следующего содержания:</w:t>
      </w:r>
    </w:p>
    <w:p>
      <w:pPr>
        <w:spacing w:after="0"/>
        <w:ind w:left="0"/>
        <w:jc w:val="both"/>
      </w:pPr>
      <w:r>
        <w:rPr>
          <w:rFonts w:ascii="Times New Roman"/>
          <w:b w:val="false"/>
          <w:i w:val="false"/>
          <w:color w:val="000000"/>
          <w:sz w:val="28"/>
        </w:rPr>
        <w:t>
      "При сокращении работников государственных органов размеры средств, предусмотренных на их обеспечение, сохраняются за государственными органами сверх утвержденных лимитов штатной численности на соответствующий и последующие годы.";</w:t>
      </w:r>
    </w:p>
    <w:p>
      <w:pPr>
        <w:spacing w:after="0"/>
        <w:ind w:left="0"/>
        <w:jc w:val="both"/>
      </w:pPr>
      <w:r>
        <w:rPr>
          <w:rFonts w:ascii="Times New Roman"/>
          <w:b w:val="false"/>
          <w:i w:val="false"/>
          <w:color w:val="000000"/>
          <w:sz w:val="28"/>
        </w:rPr>
        <w:t>
      14) в подпункте 12) пункта 1 статьи 54:</w:t>
      </w:r>
    </w:p>
    <w:p>
      <w:pPr>
        <w:spacing w:after="0"/>
        <w:ind w:left="0"/>
        <w:jc w:val="both"/>
      </w:pPr>
      <w:r>
        <w:rPr>
          <w:rFonts w:ascii="Times New Roman"/>
          <w:b w:val="false"/>
          <w:i w:val="false"/>
          <w:color w:val="000000"/>
          <w:sz w:val="28"/>
        </w:rPr>
        <w:t>
      абзац седьмой изложить в следующей редакции:</w:t>
      </w:r>
    </w:p>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p>
      <w:pPr>
        <w:spacing w:after="0"/>
        <w:ind w:left="0"/>
        <w:jc w:val="both"/>
      </w:pPr>
      <w:r>
        <w:rPr>
          <w:rFonts w:ascii="Times New Roman"/>
          <w:b w:val="false"/>
          <w:i w:val="false"/>
          <w:color w:val="000000"/>
          <w:sz w:val="28"/>
        </w:rPr>
        <w:t>
      дополнить абзацем восьмым следующего содержания:</w:t>
      </w:r>
    </w:p>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both"/>
      </w:pPr>
      <w:r>
        <w:rPr>
          <w:rFonts w:ascii="Times New Roman"/>
          <w:b w:val="false"/>
          <w:i w:val="false"/>
          <w:color w:val="000000"/>
          <w:sz w:val="28"/>
        </w:rPr>
        <w:t>
      15) подпункт 12) пункта 1 статьи 55 дополнить абзацем пятым следующего содержания:</w:t>
      </w:r>
    </w:p>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both"/>
      </w:pPr>
      <w:r>
        <w:rPr>
          <w:rFonts w:ascii="Times New Roman"/>
          <w:b w:val="false"/>
          <w:i w:val="false"/>
          <w:color w:val="000000"/>
          <w:sz w:val="28"/>
        </w:rPr>
        <w:t>
      16) в статье 56:</w:t>
      </w:r>
    </w:p>
    <w:p>
      <w:pPr>
        <w:spacing w:after="0"/>
        <w:ind w:left="0"/>
        <w:jc w:val="both"/>
      </w:pPr>
      <w:r>
        <w:rPr>
          <w:rFonts w:ascii="Times New Roman"/>
          <w:b w:val="false"/>
          <w:i w:val="false"/>
          <w:color w:val="000000"/>
          <w:sz w:val="28"/>
        </w:rPr>
        <w:t>
      подпункт 10) пункта 1 дополнить абзацами пятым и шестым следующего содержания:</w:t>
      </w:r>
    </w:p>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both"/>
      </w:pPr>
      <w:r>
        <w:rPr>
          <w:rFonts w:ascii="Times New Roman"/>
          <w:b w:val="false"/>
          <w:i w:val="false"/>
          <w:color w:val="000000"/>
          <w:sz w:val="28"/>
        </w:rPr>
        <w:t>
      подпункт 2) пункта 2 изложить в следующей редакции:</w:t>
      </w:r>
    </w:p>
    <w:p>
      <w:pPr>
        <w:spacing w:after="0"/>
        <w:ind w:left="0"/>
        <w:jc w:val="both"/>
      </w:pP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указанным в пункте 1 настоящей статьи;";</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      </w:t>
      </w:r>
    </w:p>
    <w:p>
      <w:pPr>
        <w:spacing w:after="0"/>
        <w:ind w:left="0"/>
        <w:jc w:val="both"/>
      </w:pPr>
      <w:r>
        <w:rPr>
          <w:rFonts w:ascii="Times New Roman"/>
          <w:b w:val="false"/>
          <w:i w:val="false"/>
          <w:color w:val="000000"/>
          <w:sz w:val="28"/>
        </w:rPr>
        <w:t>
      17) пункт 2 статьи 60 дополнить подпунктами 2-1) и 2-2) следующего содержания:</w:t>
      </w:r>
    </w:p>
    <w:p>
      <w:pPr>
        <w:spacing w:after="0"/>
        <w:ind w:left="0"/>
        <w:jc w:val="both"/>
      </w:pPr>
      <w:r>
        <w:rPr>
          <w:rFonts w:ascii="Times New Roman"/>
          <w:b w:val="false"/>
          <w:i w:val="false"/>
          <w:color w:val="000000"/>
          <w:sz w:val="28"/>
        </w:rPr>
        <w:t xml:space="preserve">
      "2-1) прогнозная консолидированная финансовая отчетность по республиканскому бюджету; </w:t>
      </w:r>
    </w:p>
    <w:p>
      <w:pPr>
        <w:spacing w:after="0"/>
        <w:ind w:left="0"/>
        <w:jc w:val="both"/>
      </w:pPr>
      <w:r>
        <w:rPr>
          <w:rFonts w:ascii="Times New Roman"/>
          <w:b w:val="false"/>
          <w:i w:val="false"/>
          <w:color w:val="000000"/>
          <w:sz w:val="28"/>
        </w:rPr>
        <w:t>
      2-2) прогнозная консолидированная финансовая отчетность по областному бюджету, бюджету города республиканского значения, столицы;";</w:t>
      </w:r>
    </w:p>
    <w:p>
      <w:pPr>
        <w:spacing w:after="0"/>
        <w:ind w:left="0"/>
        <w:jc w:val="both"/>
      </w:pPr>
      <w:r>
        <w:rPr>
          <w:rFonts w:ascii="Times New Roman"/>
          <w:b w:val="false"/>
          <w:i w:val="false"/>
          <w:color w:val="000000"/>
          <w:sz w:val="28"/>
        </w:rPr>
        <w:t>
      18) в статье 61:</w:t>
      </w:r>
    </w:p>
    <w:p>
      <w:pPr>
        <w:spacing w:after="0"/>
        <w:ind w:left="0"/>
        <w:jc w:val="both"/>
      </w:pPr>
      <w:r>
        <w:rPr>
          <w:rFonts w:ascii="Times New Roman"/>
          <w:b w:val="false"/>
          <w:i w:val="false"/>
          <w:color w:val="000000"/>
          <w:sz w:val="28"/>
        </w:rPr>
        <w:t>
      абзац шестой подпункта 1) пункта 1-1 изложить в следующей редакции:</w:t>
      </w:r>
    </w:p>
    <w:p>
      <w:pPr>
        <w:spacing w:after="0"/>
        <w:ind w:left="0"/>
        <w:jc w:val="both"/>
      </w:pP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Национального фонда Республики Казахстан, дефицит (профицит), ненефтяной дефицит (профицит) соответствующего бюджета на плановый период;";</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Прогноз показателей социально-экономического развития может быть уточнен с учетом изменений внутренних и внешних условий развития экономики.";</w:t>
      </w:r>
    </w:p>
    <w:p>
      <w:pPr>
        <w:spacing w:after="0"/>
        <w:ind w:left="0"/>
        <w:jc w:val="both"/>
      </w:pPr>
      <w:r>
        <w:rPr>
          <w:rFonts w:ascii="Times New Roman"/>
          <w:b w:val="false"/>
          <w:i w:val="false"/>
          <w:color w:val="000000"/>
          <w:sz w:val="28"/>
        </w:rPr>
        <w:t>
      19) дополнить статьей 61-1 следующего содержания:</w:t>
      </w:r>
    </w:p>
    <w:p>
      <w:pPr>
        <w:spacing w:after="0"/>
        <w:ind w:left="0"/>
        <w:jc w:val="both"/>
      </w:pPr>
      <w:r>
        <w:rPr>
          <w:rFonts w:ascii="Times New Roman"/>
          <w:b w:val="false"/>
          <w:i w:val="false"/>
          <w:color w:val="000000"/>
          <w:sz w:val="28"/>
        </w:rPr>
        <w:t xml:space="preserve">
      "Статья 61-1. Прогнозная консолидированная финансовая отчетность </w:t>
      </w:r>
    </w:p>
    <w:p>
      <w:pPr>
        <w:spacing w:after="0"/>
        <w:ind w:left="0"/>
        <w:jc w:val="both"/>
      </w:pPr>
      <w:r>
        <w:rPr>
          <w:rFonts w:ascii="Times New Roman"/>
          <w:b w:val="false"/>
          <w:i w:val="false"/>
          <w:color w:val="000000"/>
          <w:sz w:val="28"/>
        </w:rPr>
        <w:t>
      1. Прогнозная консолидированная финансовая отчетность включает в себя:</w:t>
      </w:r>
    </w:p>
    <w:p>
      <w:pPr>
        <w:spacing w:after="0"/>
        <w:ind w:left="0"/>
        <w:jc w:val="both"/>
      </w:pPr>
      <w:r>
        <w:rPr>
          <w:rFonts w:ascii="Times New Roman"/>
          <w:b w:val="false"/>
          <w:i w:val="false"/>
          <w:color w:val="000000"/>
          <w:sz w:val="28"/>
        </w:rPr>
        <w:t>
      1) прогнозный консолидированный отчет о финансовом положении;</w:t>
      </w:r>
    </w:p>
    <w:p>
      <w:pPr>
        <w:spacing w:after="0"/>
        <w:ind w:left="0"/>
        <w:jc w:val="both"/>
      </w:pPr>
      <w:r>
        <w:rPr>
          <w:rFonts w:ascii="Times New Roman"/>
          <w:b w:val="false"/>
          <w:i w:val="false"/>
          <w:color w:val="000000"/>
          <w:sz w:val="28"/>
        </w:rPr>
        <w:t xml:space="preserve">
      2) прогнозный консолидированный отчет о результатах финансовой деятельности; </w:t>
      </w:r>
    </w:p>
    <w:p>
      <w:pPr>
        <w:spacing w:after="0"/>
        <w:ind w:left="0"/>
        <w:jc w:val="both"/>
      </w:pPr>
      <w:r>
        <w:rPr>
          <w:rFonts w:ascii="Times New Roman"/>
          <w:b w:val="false"/>
          <w:i w:val="false"/>
          <w:color w:val="000000"/>
          <w:sz w:val="28"/>
        </w:rPr>
        <w:t>
      3) прогнозный консолидированный отчет о движении денег;</w:t>
      </w:r>
    </w:p>
    <w:p>
      <w:pPr>
        <w:spacing w:after="0"/>
        <w:ind w:left="0"/>
        <w:jc w:val="both"/>
      </w:pPr>
      <w:r>
        <w:rPr>
          <w:rFonts w:ascii="Times New Roman"/>
          <w:b w:val="false"/>
          <w:i w:val="false"/>
          <w:color w:val="000000"/>
          <w:sz w:val="28"/>
        </w:rPr>
        <w:t xml:space="preserve">
      4) прогнозный консолидированный отчет об изменениях чистых активов/капитала; </w:t>
      </w:r>
    </w:p>
    <w:p>
      <w:pPr>
        <w:spacing w:after="0"/>
        <w:ind w:left="0"/>
        <w:jc w:val="both"/>
      </w:pPr>
      <w:r>
        <w:rPr>
          <w:rFonts w:ascii="Times New Roman"/>
          <w:b w:val="false"/>
          <w:i w:val="false"/>
          <w:color w:val="000000"/>
          <w:sz w:val="28"/>
        </w:rPr>
        <w:t>
      5) пояснительную записку.</w:t>
      </w:r>
    </w:p>
    <w:p>
      <w:pPr>
        <w:spacing w:after="0"/>
        <w:ind w:left="0"/>
        <w:jc w:val="both"/>
      </w:pPr>
      <w:r>
        <w:rPr>
          <w:rFonts w:ascii="Times New Roman"/>
          <w:b w:val="false"/>
          <w:i w:val="false"/>
          <w:color w:val="000000"/>
          <w:sz w:val="28"/>
        </w:rPr>
        <w:t>
      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20 апреля текущего года центральному уполномоченному органу по бюджетному планированию.</w:t>
      </w:r>
    </w:p>
    <w:p>
      <w:pPr>
        <w:spacing w:after="0"/>
        <w:ind w:left="0"/>
        <w:jc w:val="both"/>
      </w:pPr>
      <w:r>
        <w:rPr>
          <w:rFonts w:ascii="Times New Roman"/>
          <w:b w:val="false"/>
          <w:i w:val="false"/>
          <w:color w:val="000000"/>
          <w:sz w:val="28"/>
        </w:rPr>
        <w:t>
      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20 апреля текущего года местному уполномоченному органу по государственному планированию.</w:t>
      </w:r>
    </w:p>
    <w:p>
      <w:pPr>
        <w:spacing w:after="0"/>
        <w:ind w:left="0"/>
        <w:jc w:val="both"/>
      </w:pPr>
      <w:r>
        <w:rPr>
          <w:rFonts w:ascii="Times New Roman"/>
          <w:b w:val="false"/>
          <w:i w:val="false"/>
          <w:color w:val="000000"/>
          <w:sz w:val="28"/>
        </w:rPr>
        <w:t>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pPr>
        <w:spacing w:after="0"/>
        <w:ind w:left="0"/>
        <w:jc w:val="both"/>
      </w:pPr>
      <w:r>
        <w:rPr>
          <w:rFonts w:ascii="Times New Roman"/>
          <w:b w:val="false"/>
          <w:i w:val="false"/>
          <w:color w:val="000000"/>
          <w:sz w:val="28"/>
        </w:rPr>
        <w:t>
      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установленном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p>
      <w:pPr>
        <w:spacing w:after="0"/>
        <w:ind w:left="0"/>
        <w:jc w:val="both"/>
      </w:pPr>
      <w:r>
        <w:rPr>
          <w:rFonts w:ascii="Times New Roman"/>
          <w:b w:val="false"/>
          <w:i w:val="false"/>
          <w:color w:val="000000"/>
          <w:sz w:val="28"/>
        </w:rPr>
        <w:t xml:space="preserve">
      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p>
      <w:pPr>
        <w:spacing w:after="0"/>
        <w:ind w:left="0"/>
        <w:jc w:val="both"/>
      </w:pPr>
      <w:r>
        <w:rPr>
          <w:rFonts w:ascii="Times New Roman"/>
          <w:b w:val="false"/>
          <w:i w:val="false"/>
          <w:color w:val="000000"/>
          <w:sz w:val="28"/>
        </w:rPr>
        <w:t>
      результата операционной деятельности;</w:t>
      </w:r>
    </w:p>
    <w:p>
      <w:pPr>
        <w:spacing w:after="0"/>
        <w:ind w:left="0"/>
        <w:jc w:val="both"/>
      </w:pPr>
      <w:r>
        <w:rPr>
          <w:rFonts w:ascii="Times New Roman"/>
          <w:b w:val="false"/>
          <w:i w:val="false"/>
          <w:color w:val="000000"/>
          <w:sz w:val="28"/>
        </w:rPr>
        <w:t>
      результата операционной деятельности (ненефтяного);</w:t>
      </w:r>
    </w:p>
    <w:p>
      <w:pPr>
        <w:spacing w:after="0"/>
        <w:ind w:left="0"/>
        <w:jc w:val="both"/>
      </w:pPr>
      <w:r>
        <w:rPr>
          <w:rFonts w:ascii="Times New Roman"/>
          <w:b w:val="false"/>
          <w:i w:val="false"/>
          <w:color w:val="000000"/>
          <w:sz w:val="28"/>
        </w:rPr>
        <w:t>
      чистого кредитования (заимствования);</w:t>
      </w:r>
    </w:p>
    <w:p>
      <w:pPr>
        <w:spacing w:after="0"/>
        <w:ind w:left="0"/>
        <w:jc w:val="both"/>
      </w:pPr>
      <w:r>
        <w:rPr>
          <w:rFonts w:ascii="Times New Roman"/>
          <w:b w:val="false"/>
          <w:i w:val="false"/>
          <w:color w:val="000000"/>
          <w:sz w:val="28"/>
        </w:rPr>
        <w:t>
      общего сальдо бюджета;</w:t>
      </w:r>
    </w:p>
    <w:p>
      <w:pPr>
        <w:spacing w:after="0"/>
        <w:ind w:left="0"/>
        <w:jc w:val="both"/>
      </w:pPr>
      <w:r>
        <w:rPr>
          <w:rFonts w:ascii="Times New Roman"/>
          <w:b w:val="false"/>
          <w:i w:val="false"/>
          <w:color w:val="000000"/>
          <w:sz w:val="28"/>
        </w:rPr>
        <w:t>
      общего сальдо бюджета (ненефтяного);</w:t>
      </w:r>
    </w:p>
    <w:p>
      <w:pPr>
        <w:spacing w:after="0"/>
        <w:ind w:left="0"/>
        <w:jc w:val="both"/>
      </w:pPr>
      <w:r>
        <w:rPr>
          <w:rFonts w:ascii="Times New Roman"/>
          <w:b w:val="false"/>
          <w:i w:val="false"/>
          <w:color w:val="000000"/>
          <w:sz w:val="28"/>
        </w:rPr>
        <w:t>
      профицита (дефицита) денежных средств;</w:t>
      </w:r>
    </w:p>
    <w:p>
      <w:pPr>
        <w:spacing w:after="0"/>
        <w:ind w:left="0"/>
        <w:jc w:val="both"/>
      </w:pPr>
      <w:r>
        <w:rPr>
          <w:rFonts w:ascii="Times New Roman"/>
          <w:b w:val="false"/>
          <w:i w:val="false"/>
          <w:color w:val="000000"/>
          <w:sz w:val="28"/>
        </w:rPr>
        <w:t>
      общего профицита (дефицита) денежных средств;</w:t>
      </w:r>
    </w:p>
    <w:p>
      <w:pPr>
        <w:spacing w:after="0"/>
        <w:ind w:left="0"/>
        <w:jc w:val="both"/>
      </w:pPr>
      <w:r>
        <w:rPr>
          <w:rFonts w:ascii="Times New Roman"/>
          <w:b w:val="false"/>
          <w:i w:val="false"/>
          <w:color w:val="000000"/>
          <w:sz w:val="28"/>
        </w:rPr>
        <w:t>
      общего профицита (дефицита) денежных средств (ненефтяного);</w:t>
      </w:r>
    </w:p>
    <w:p>
      <w:pPr>
        <w:spacing w:after="0"/>
        <w:ind w:left="0"/>
        <w:jc w:val="both"/>
      </w:pPr>
      <w:r>
        <w:rPr>
          <w:rFonts w:ascii="Times New Roman"/>
          <w:b w:val="false"/>
          <w:i w:val="false"/>
          <w:color w:val="000000"/>
          <w:sz w:val="28"/>
        </w:rPr>
        <w:t>
      долга;</w:t>
      </w:r>
    </w:p>
    <w:p>
      <w:pPr>
        <w:spacing w:after="0"/>
        <w:ind w:left="0"/>
        <w:jc w:val="both"/>
      </w:pPr>
      <w:r>
        <w:rPr>
          <w:rFonts w:ascii="Times New Roman"/>
          <w:b w:val="false"/>
          <w:i w:val="false"/>
          <w:color w:val="000000"/>
          <w:sz w:val="28"/>
        </w:rPr>
        <w:t>
      чистого долга.</w:t>
      </w:r>
    </w:p>
    <w:p>
      <w:pPr>
        <w:spacing w:after="0"/>
        <w:ind w:left="0"/>
        <w:jc w:val="both"/>
      </w:pPr>
      <w:r>
        <w:rPr>
          <w:rFonts w:ascii="Times New Roman"/>
          <w:b w:val="false"/>
          <w:i w:val="false"/>
          <w:color w:val="000000"/>
          <w:sz w:val="28"/>
        </w:rPr>
        <w:t xml:space="preserve">
      5. Прогнозная консолидированная финансовая отчетность по республиканскому бюджету представляется в составе проекта закона о республиканском бюджете. </w:t>
      </w:r>
    </w:p>
    <w:p>
      <w:pPr>
        <w:spacing w:after="0"/>
        <w:ind w:left="0"/>
        <w:jc w:val="both"/>
      </w:pPr>
      <w:r>
        <w:rPr>
          <w:rFonts w:ascii="Times New Roman"/>
          <w:b w:val="false"/>
          <w:i w:val="false"/>
          <w:color w:val="000000"/>
          <w:sz w:val="28"/>
        </w:rPr>
        <w:t>
      Прогнозная консолидированная финансовая отчетность по областному бюджету, бюджету города республиканского значения, столицы представляется в составе проекта решения маслихата об областном бюджете, бюджете города республиканского значения, столицы.";</w:t>
      </w:r>
    </w:p>
    <w:p>
      <w:pPr>
        <w:spacing w:after="0"/>
        <w:ind w:left="0"/>
        <w:jc w:val="both"/>
      </w:pPr>
      <w:r>
        <w:rPr>
          <w:rFonts w:ascii="Times New Roman"/>
          <w:b w:val="false"/>
          <w:i w:val="false"/>
          <w:color w:val="000000"/>
          <w:sz w:val="28"/>
        </w:rPr>
        <w:t>
      20) пункт 3 статьи 62 изложить в следующей редакции:</w:t>
      </w:r>
    </w:p>
    <w:p>
      <w:pPr>
        <w:spacing w:after="0"/>
        <w:ind w:left="0"/>
        <w:jc w:val="both"/>
      </w:pPr>
      <w:r>
        <w:rPr>
          <w:rFonts w:ascii="Times New Roman"/>
          <w:b w:val="false"/>
          <w:i w:val="false"/>
          <w:color w:val="000000"/>
          <w:sz w:val="28"/>
        </w:rPr>
        <w:t>
      "3.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w:t>
      </w:r>
    </w:p>
    <w:p>
      <w:pPr>
        <w:spacing w:after="0"/>
        <w:ind w:left="0"/>
        <w:jc w:val="both"/>
      </w:pPr>
      <w:r>
        <w:rPr>
          <w:rFonts w:ascii="Times New Roman"/>
          <w:b w:val="false"/>
          <w:i w:val="false"/>
          <w:color w:val="000000"/>
          <w:sz w:val="28"/>
        </w:rPr>
        <w:t>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pPr>
        <w:spacing w:after="0"/>
        <w:ind w:left="0"/>
        <w:jc w:val="both"/>
      </w:pPr>
      <w:r>
        <w:rPr>
          <w:rFonts w:ascii="Times New Roman"/>
          <w:b w:val="false"/>
          <w:i w:val="false"/>
          <w:color w:val="000000"/>
          <w:sz w:val="28"/>
        </w:rPr>
        <w:t>
      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p>
      <w:pPr>
        <w:spacing w:after="0"/>
        <w:ind w:left="0"/>
        <w:jc w:val="both"/>
      </w:pP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ревизионные комиссии областей, города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pPr>
        <w:spacing w:after="0"/>
        <w:ind w:left="0"/>
        <w:jc w:val="both"/>
      </w:pPr>
      <w:r>
        <w:rPr>
          <w:rFonts w:ascii="Times New Roman"/>
          <w:b w:val="false"/>
          <w:i w:val="false"/>
          <w:color w:val="000000"/>
          <w:sz w:val="28"/>
        </w:rPr>
        <w:t>
      21) статью 65 дополнить пунктом 2-1 следующего содержания:</w:t>
      </w:r>
    </w:p>
    <w:p>
      <w:pPr>
        <w:spacing w:after="0"/>
        <w:ind w:left="0"/>
        <w:jc w:val="both"/>
      </w:pPr>
      <w:r>
        <w:rPr>
          <w:rFonts w:ascii="Times New Roman"/>
          <w:b w:val="false"/>
          <w:i w:val="false"/>
          <w:color w:val="000000"/>
          <w:sz w:val="28"/>
        </w:rPr>
        <w:t>
      "2-1.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пени,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пени, санкций, взысканий по бюджетным кредитам (займам), выданным из бюджета, не осуществляется.";</w:t>
      </w:r>
    </w:p>
    <w:p>
      <w:pPr>
        <w:spacing w:after="0"/>
        <w:ind w:left="0"/>
        <w:jc w:val="both"/>
      </w:pPr>
      <w:r>
        <w:rPr>
          <w:rFonts w:ascii="Times New Roman"/>
          <w:b w:val="false"/>
          <w:i w:val="false"/>
          <w:color w:val="000000"/>
          <w:sz w:val="28"/>
        </w:rPr>
        <w:t>
      22) в статье 65-1:</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соответственно,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p>
      <w:pPr>
        <w:spacing w:after="0"/>
        <w:ind w:left="0"/>
        <w:jc w:val="both"/>
      </w:pPr>
      <w:r>
        <w:rPr>
          <w:rFonts w:ascii="Times New Roman"/>
          <w:b w:val="false"/>
          <w:i w:val="false"/>
          <w:color w:val="000000"/>
          <w:sz w:val="28"/>
        </w:rPr>
        <w:t>
      дополнить частями второй и третьей следующего содержания:</w:t>
      </w:r>
    </w:p>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Республики Казахстан или области, города республиканского значения, столицы, республиканского и местного бюджетов, приоритетных направлений расходования бюджетных средств, принятых государственных обязательств по проектам государственно-частного партнерства, в том числе государственных концессионных обязательств, размера дефицита соответствующего бюджета на плановый период.</w:t>
      </w:r>
    </w:p>
    <w:p>
      <w:pPr>
        <w:spacing w:after="0"/>
        <w:ind w:left="0"/>
        <w:jc w:val="both"/>
      </w:pPr>
      <w:r>
        <w:rPr>
          <w:rFonts w:ascii="Times New Roman"/>
          <w:b w:val="false"/>
          <w:i w:val="false"/>
          <w:color w:val="000000"/>
          <w:sz w:val="28"/>
        </w:rPr>
        <w:t>
      В составе лимита расходов администраторов республиканских бюджетных программ определяется лимит текущих административных расходов государственных органов.";</w:t>
      </w:r>
    </w:p>
    <w:p>
      <w:pPr>
        <w:spacing w:after="0"/>
        <w:ind w:left="0"/>
        <w:jc w:val="both"/>
      </w:pPr>
      <w:r>
        <w:rPr>
          <w:rFonts w:ascii="Times New Roman"/>
          <w:b w:val="false"/>
          <w:i w:val="false"/>
          <w:color w:val="000000"/>
          <w:sz w:val="28"/>
        </w:rPr>
        <w:t>
      часть пятую изложить в следующей редакции:</w:t>
      </w:r>
    </w:p>
    <w:p>
      <w:pPr>
        <w:spacing w:after="0"/>
        <w:ind w:left="0"/>
        <w:jc w:val="both"/>
      </w:pPr>
      <w:r>
        <w:rPr>
          <w:rFonts w:ascii="Times New Roman"/>
          <w:b w:val="false"/>
          <w:i w:val="false"/>
          <w:color w:val="000000"/>
          <w:sz w:val="28"/>
        </w:rPr>
        <w:t>
      "Порядок определения лимитов расходов администраторов бюджетных программ, лимитов на новые инициативы устанавливается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23) пункты 1 и 2 статьи 66 изложить в следующей редакции:</w:t>
      </w:r>
    </w:p>
    <w:p>
      <w:pPr>
        <w:spacing w:after="0"/>
        <w:ind w:left="0"/>
        <w:jc w:val="both"/>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стратегические планы, в срок до 15 мая текущего финансового года представляют:</w:t>
      </w:r>
    </w:p>
    <w:p>
      <w:pPr>
        <w:spacing w:after="0"/>
        <w:ind w:left="0"/>
        <w:jc w:val="both"/>
      </w:pPr>
      <w:r>
        <w:rPr>
          <w:rFonts w:ascii="Times New Roman"/>
          <w:b w:val="false"/>
          <w:i w:val="false"/>
          <w:color w:val="000000"/>
          <w:sz w:val="28"/>
        </w:rPr>
        <w:t xml:space="preserve">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 </w:t>
      </w:r>
    </w:p>
    <w:p>
      <w:pPr>
        <w:spacing w:after="0"/>
        <w:ind w:left="0"/>
        <w:jc w:val="both"/>
      </w:pPr>
      <w:r>
        <w:rPr>
          <w:rFonts w:ascii="Times New Roman"/>
          <w:b w:val="false"/>
          <w:i w:val="false"/>
          <w:color w:val="000000"/>
          <w:sz w:val="28"/>
        </w:rPr>
        <w:t xml:space="preserve">
      в центральный уполномоченный орган по бюджетному планированию бюджетные заявки в полном объеме и проекты бюджетных программ, а также проекты стратегических планов или проекты изменений и дополнений в стратегические планы. </w:t>
      </w:r>
    </w:p>
    <w:p>
      <w:pPr>
        <w:spacing w:after="0"/>
        <w:ind w:left="0"/>
        <w:jc w:val="both"/>
      </w:pPr>
      <w:r>
        <w:rPr>
          <w:rFonts w:ascii="Times New Roman"/>
          <w:b w:val="false"/>
          <w:i w:val="false"/>
          <w:color w:val="000000"/>
          <w:sz w:val="28"/>
        </w:rPr>
        <w:t>
      2. Администраторы республиканских бюджетных программ, не разрабатывающие стратегические планы, и местных бюджетных программ в срок до 15 мая текущего финансового года представляют в центральный уполномоченный орган по бюджетному планированию или местный уполномоченный орган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p>
      <w:pPr>
        <w:spacing w:after="0"/>
        <w:ind w:left="0"/>
        <w:jc w:val="both"/>
      </w:pPr>
      <w:r>
        <w:rPr>
          <w:rFonts w:ascii="Times New Roman"/>
          <w:b w:val="false"/>
          <w:i w:val="false"/>
          <w:color w:val="000000"/>
          <w:sz w:val="28"/>
        </w:rPr>
        <w:t>
      24) в статье 67:</w:t>
      </w:r>
    </w:p>
    <w:p>
      <w:pPr>
        <w:spacing w:after="0"/>
        <w:ind w:left="0"/>
        <w:jc w:val="both"/>
      </w:pPr>
      <w:r>
        <w:rPr>
          <w:rFonts w:ascii="Times New Roman"/>
          <w:b w:val="false"/>
          <w:i w:val="false"/>
          <w:color w:val="000000"/>
          <w:sz w:val="28"/>
        </w:rPr>
        <w:t>
      подпункт 1) пункта 6 изложить в следующей редакции:</w:t>
      </w:r>
    </w:p>
    <w:p>
      <w:pPr>
        <w:spacing w:after="0"/>
        <w:ind w:left="0"/>
        <w:jc w:val="both"/>
      </w:pPr>
      <w:r>
        <w:rPr>
          <w:rFonts w:ascii="Times New Roman"/>
          <w:b w:val="false"/>
          <w:i w:val="false"/>
          <w:color w:val="000000"/>
          <w:sz w:val="28"/>
        </w:rPr>
        <w:t>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третьей статьи 65-1 настоящего Кодекса;";</w:t>
      </w:r>
    </w:p>
    <w:p>
      <w:pPr>
        <w:spacing w:after="0"/>
        <w:ind w:left="0"/>
        <w:jc w:val="both"/>
      </w:pPr>
      <w:r>
        <w:rPr>
          <w:rFonts w:ascii="Times New Roman"/>
          <w:b w:val="false"/>
          <w:i w:val="false"/>
          <w:color w:val="000000"/>
          <w:sz w:val="28"/>
        </w:rPr>
        <w:t>
      пункт 12-1 изложить в следующей редакции:</w:t>
      </w:r>
    </w:p>
    <w:p>
      <w:pPr>
        <w:spacing w:after="0"/>
        <w:ind w:left="0"/>
        <w:jc w:val="both"/>
      </w:pPr>
      <w:r>
        <w:rPr>
          <w:rFonts w:ascii="Times New Roman"/>
          <w:b w:val="false"/>
          <w:i w:val="false"/>
          <w:color w:val="000000"/>
          <w:sz w:val="28"/>
        </w:rPr>
        <w:t>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организаций, осуществляющих деятельность по организации и проведению международной специализированной выставки на территории Республики Казахстан, организации, обеспечивающей условия для деятельности органов и их организаций, а также участников международного финансового центра, в соответствии с законами Республики Казахстан.";</w:t>
      </w:r>
    </w:p>
    <w:p>
      <w:pPr>
        <w:spacing w:after="0"/>
        <w:ind w:left="0"/>
        <w:jc w:val="both"/>
      </w:pPr>
      <w:r>
        <w:rPr>
          <w:rFonts w:ascii="Times New Roman"/>
          <w:b w:val="false"/>
          <w:i w:val="false"/>
          <w:color w:val="000000"/>
          <w:sz w:val="28"/>
        </w:rPr>
        <w:t>
      25) дополнить статьей 67-1 следующего содержания:</w:t>
      </w:r>
    </w:p>
    <w:p>
      <w:pPr>
        <w:spacing w:after="0"/>
        <w:ind w:left="0"/>
        <w:jc w:val="both"/>
      </w:pPr>
      <w:r>
        <w:rPr>
          <w:rFonts w:ascii="Times New Roman"/>
          <w:b w:val="false"/>
          <w:i w:val="false"/>
          <w:color w:val="000000"/>
          <w:sz w:val="28"/>
        </w:rPr>
        <w:t>
      "Статья 67-1. Гражданский бюджет</w:t>
      </w:r>
    </w:p>
    <w:p>
      <w:pPr>
        <w:spacing w:after="0"/>
        <w:ind w:left="0"/>
        <w:jc w:val="both"/>
      </w:pPr>
      <w:r>
        <w:rPr>
          <w:rFonts w:ascii="Times New Roman"/>
          <w:b w:val="false"/>
          <w:i w:val="false"/>
          <w:color w:val="000000"/>
          <w:sz w:val="28"/>
        </w:rPr>
        <w:t>
      Гражданский бюджет –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pPr>
        <w:spacing w:after="0"/>
        <w:ind w:left="0"/>
        <w:jc w:val="both"/>
      </w:pPr>
      <w:r>
        <w:rPr>
          <w:rFonts w:ascii="Times New Roman"/>
          <w:b w:val="false"/>
          <w:i w:val="false"/>
          <w:color w:val="000000"/>
          <w:sz w:val="28"/>
        </w:rPr>
        <w:t>
      Порядок формирования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26) в статье 68:</w:t>
      </w:r>
    </w:p>
    <w:p>
      <w:pPr>
        <w:spacing w:after="0"/>
        <w:ind w:left="0"/>
        <w:jc w:val="both"/>
      </w:pPr>
      <w:r>
        <w:rPr>
          <w:rFonts w:ascii="Times New Roman"/>
          <w:b w:val="false"/>
          <w:i w:val="false"/>
          <w:color w:val="000000"/>
          <w:sz w:val="28"/>
        </w:rPr>
        <w:t>
      абзац первый и подпункт 2) части первой пункта 1 изложить в следующей редакции:</w:t>
      </w:r>
    </w:p>
    <w:p>
      <w:pPr>
        <w:spacing w:after="0"/>
        <w:ind w:left="0"/>
        <w:jc w:val="both"/>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достижения целей стратегических планов и показателей бюджетных программ рассматривает:";</w:t>
      </w:r>
    </w:p>
    <w:p>
      <w:pPr>
        <w:spacing w:after="0"/>
        <w:ind w:left="0"/>
        <w:jc w:val="both"/>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стратегические планы,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абзац первый части первой и часть третью изложить в следующей редакции:</w:t>
      </w:r>
    </w:p>
    <w:p>
      <w:pPr>
        <w:spacing w:after="0"/>
        <w:ind w:left="0"/>
        <w:jc w:val="both"/>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стратегических планов и показателей бюджетных программ рассматривает:";</w:t>
      </w:r>
    </w:p>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администраторов республиканских бюджетных программ, разрабатывающих стратегические планы, и проектам стратегических планов или проектам изменений и дополнений в стратегические планы.";</w:t>
      </w:r>
    </w:p>
    <w:p>
      <w:pPr>
        <w:spacing w:after="0"/>
        <w:ind w:left="0"/>
        <w:jc w:val="both"/>
      </w:pPr>
      <w:r>
        <w:rPr>
          <w:rFonts w:ascii="Times New Roman"/>
          <w:b w:val="false"/>
          <w:i w:val="false"/>
          <w:color w:val="000000"/>
          <w:sz w:val="28"/>
        </w:rPr>
        <w:t>
      часть четвертую исключить;</w:t>
      </w:r>
    </w:p>
    <w:p>
      <w:pPr>
        <w:spacing w:after="0"/>
        <w:ind w:left="0"/>
        <w:jc w:val="both"/>
      </w:pPr>
      <w:r>
        <w:rPr>
          <w:rFonts w:ascii="Times New Roman"/>
          <w:b w:val="false"/>
          <w:i w:val="false"/>
          <w:color w:val="000000"/>
          <w:sz w:val="28"/>
        </w:rPr>
        <w:t>
      абзац первый части первой пункта 3 изложить в следующей редакции:</w:t>
      </w:r>
    </w:p>
    <w:p>
      <w:pPr>
        <w:spacing w:after="0"/>
        <w:ind w:left="0"/>
        <w:jc w:val="both"/>
      </w:pPr>
      <w:r>
        <w:rPr>
          <w:rFonts w:ascii="Times New Roman"/>
          <w:b w:val="false"/>
          <w:i w:val="false"/>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p>
      <w:pPr>
        <w:spacing w:after="0"/>
        <w:ind w:left="0"/>
        <w:jc w:val="both"/>
      </w:pPr>
      <w:r>
        <w:rPr>
          <w:rFonts w:ascii="Times New Roman"/>
          <w:b w:val="false"/>
          <w:i w:val="false"/>
          <w:color w:val="000000"/>
          <w:sz w:val="28"/>
        </w:rPr>
        <w:t>
      абзац третий пункта 5 изложить в следующей редакции:</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w:t>
      </w:r>
    </w:p>
    <w:p>
      <w:pPr>
        <w:spacing w:after="0"/>
        <w:ind w:left="0"/>
        <w:jc w:val="both"/>
      </w:pPr>
      <w:r>
        <w:rPr>
          <w:rFonts w:ascii="Times New Roman"/>
          <w:b w:val="false"/>
          <w:i w:val="false"/>
          <w:color w:val="000000"/>
          <w:sz w:val="28"/>
        </w:rPr>
        <w:t>
      пункт 6 изложить в следующей редакции:</w:t>
      </w:r>
    </w:p>
    <w:p>
      <w:pPr>
        <w:spacing w:after="0"/>
        <w:ind w:left="0"/>
        <w:jc w:val="both"/>
      </w:pPr>
      <w:r>
        <w:rPr>
          <w:rFonts w:ascii="Times New Roman"/>
          <w:b w:val="false"/>
          <w:i w:val="false"/>
          <w:color w:val="000000"/>
          <w:sz w:val="28"/>
        </w:rPr>
        <w:t>
      "6.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p>
      <w:pPr>
        <w:spacing w:after="0"/>
        <w:ind w:left="0"/>
        <w:jc w:val="both"/>
      </w:pPr>
      <w:r>
        <w:rPr>
          <w:rFonts w:ascii="Times New Roman"/>
          <w:b w:val="false"/>
          <w:i w:val="false"/>
          <w:color w:val="000000"/>
          <w:sz w:val="28"/>
        </w:rPr>
        <w:t>
      27) в статье 71:</w:t>
      </w:r>
    </w:p>
    <w:p>
      <w:pPr>
        <w:spacing w:after="0"/>
        <w:ind w:left="0"/>
        <w:jc w:val="both"/>
      </w:pPr>
      <w:r>
        <w:rPr>
          <w:rFonts w:ascii="Times New Roman"/>
          <w:b w:val="false"/>
          <w:i w:val="false"/>
          <w:color w:val="000000"/>
          <w:sz w:val="28"/>
        </w:rPr>
        <w:t>
      абзац второй пункта 3 изложить в следующей редакции:</w:t>
      </w:r>
    </w:p>
    <w:p>
      <w:pPr>
        <w:spacing w:after="0"/>
        <w:ind w:left="0"/>
        <w:jc w:val="both"/>
      </w:pPr>
      <w:r>
        <w:rPr>
          <w:rFonts w:ascii="Times New Roman"/>
          <w:b w:val="false"/>
          <w:i w:val="false"/>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Размер утверждаемого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p>
      <w:pPr>
        <w:spacing w:after="0"/>
        <w:ind w:left="0"/>
        <w:jc w:val="both"/>
      </w:pPr>
      <w:r>
        <w:rPr>
          <w:rFonts w:ascii="Times New Roman"/>
          <w:b w:val="false"/>
          <w:i w:val="false"/>
          <w:color w:val="000000"/>
          <w:sz w:val="28"/>
        </w:rPr>
        <w:t>
      28) пункт 1 статьи 74 дополнить подпунктом 3-1) следующего содержания:</w:t>
      </w:r>
    </w:p>
    <w:p>
      <w:pPr>
        <w:spacing w:after="0"/>
        <w:ind w:left="0"/>
        <w:jc w:val="both"/>
      </w:pPr>
      <w:r>
        <w:rPr>
          <w:rFonts w:ascii="Times New Roman"/>
          <w:b w:val="false"/>
          <w:i w:val="false"/>
          <w:color w:val="000000"/>
          <w:sz w:val="28"/>
        </w:rPr>
        <w:t>
      "3-1) прогнозную консолидированную финансовую отчетность по республиканскому бюджету;";</w:t>
      </w:r>
    </w:p>
    <w:p>
      <w:pPr>
        <w:spacing w:after="0"/>
        <w:ind w:left="0"/>
        <w:jc w:val="both"/>
      </w:pPr>
      <w:r>
        <w:rPr>
          <w:rFonts w:ascii="Times New Roman"/>
          <w:b w:val="false"/>
          <w:i w:val="false"/>
          <w:color w:val="000000"/>
          <w:sz w:val="28"/>
        </w:rPr>
        <w:t xml:space="preserve">
      29) часть четвертую пункта 1 статьи 75 дополнить подпунктом </w:t>
      </w:r>
      <w:r>
        <w:br/>
      </w:r>
      <w:r>
        <w:rPr>
          <w:rFonts w:ascii="Times New Roman"/>
          <w:b w:val="false"/>
          <w:i w:val="false"/>
          <w:color w:val="000000"/>
          <w:sz w:val="28"/>
        </w:rPr>
        <w:t>2-2) следующего содержания:</w:t>
      </w:r>
    </w:p>
    <w:p>
      <w:pPr>
        <w:spacing w:after="0"/>
        <w:ind w:left="0"/>
        <w:jc w:val="both"/>
      </w:pPr>
      <w:r>
        <w:rPr>
          <w:rFonts w:ascii="Times New Roman"/>
          <w:b w:val="false"/>
          <w:i w:val="false"/>
          <w:color w:val="000000"/>
          <w:sz w:val="28"/>
        </w:rPr>
        <w:t>
      "2-2) прогнозную консолидированную финансовую отчетность по областному бюджету, бюджету города республиканского значения, столицы;";</w:t>
      </w:r>
    </w:p>
    <w:p>
      <w:pPr>
        <w:spacing w:after="0"/>
        <w:ind w:left="0"/>
        <w:jc w:val="both"/>
      </w:pPr>
      <w:r>
        <w:rPr>
          <w:rFonts w:ascii="Times New Roman"/>
          <w:b w:val="false"/>
          <w:i w:val="false"/>
          <w:color w:val="000000"/>
          <w:sz w:val="28"/>
        </w:rPr>
        <w:t>
      30)      пункт 8 статьи 82 изложить в следующей редакции:</w:t>
      </w:r>
    </w:p>
    <w:p>
      <w:pPr>
        <w:spacing w:after="0"/>
        <w:ind w:left="0"/>
        <w:jc w:val="both"/>
      </w:pPr>
      <w:r>
        <w:rPr>
          <w:rFonts w:ascii="Times New Roman"/>
          <w:b w:val="false"/>
          <w:i w:val="false"/>
          <w:color w:val="000000"/>
          <w:sz w:val="28"/>
        </w:rPr>
        <w:t>
      "8.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w:t>
      </w:r>
    </w:p>
    <w:p>
      <w:pPr>
        <w:spacing w:after="0"/>
        <w:ind w:left="0"/>
        <w:jc w:val="both"/>
      </w:pPr>
      <w:r>
        <w:rPr>
          <w:rFonts w:ascii="Times New Roman"/>
          <w:b w:val="false"/>
          <w:i w:val="false"/>
          <w:color w:val="000000"/>
          <w:sz w:val="28"/>
        </w:rPr>
        <w:t>
      31) в статье 85:</w:t>
      </w:r>
    </w:p>
    <w:p>
      <w:pPr>
        <w:spacing w:after="0"/>
        <w:ind w:left="0"/>
        <w:jc w:val="both"/>
      </w:pPr>
      <w:r>
        <w:rPr>
          <w:rFonts w:ascii="Times New Roman"/>
          <w:b w:val="false"/>
          <w:i w:val="false"/>
          <w:color w:val="000000"/>
          <w:sz w:val="28"/>
        </w:rPr>
        <w:t>
      пункт 4 дополнить частью пятой следующего содержания:</w:t>
      </w:r>
    </w:p>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p>
      <w:pPr>
        <w:spacing w:after="0"/>
        <w:ind w:left="0"/>
        <w:jc w:val="both"/>
      </w:pPr>
      <w:r>
        <w:rPr>
          <w:rFonts w:ascii="Times New Roman"/>
          <w:b w:val="false"/>
          <w:i w:val="false"/>
          <w:color w:val="000000"/>
          <w:sz w:val="28"/>
        </w:rPr>
        <w:t>
      пункты 9, 9-1, 9-2 и 9-3 изложить в следующей редакции:</w:t>
      </w:r>
    </w:p>
    <w:p>
      <w:pPr>
        <w:spacing w:after="0"/>
        <w:ind w:left="0"/>
        <w:jc w:val="both"/>
      </w:pP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бюджетных программ (подпрограмм) и не изменяющие годовые и помесячные объемы расходов по бюджетной программе.</w:t>
      </w:r>
    </w:p>
    <w:p>
      <w:pPr>
        <w:spacing w:after="0"/>
        <w:ind w:left="0"/>
        <w:jc w:val="both"/>
      </w:pPr>
      <w:r>
        <w:rPr>
          <w:rFonts w:ascii="Times New Roman"/>
          <w:b w:val="false"/>
          <w:i w:val="false"/>
          <w:color w:val="000000"/>
          <w:sz w:val="28"/>
        </w:rPr>
        <w:t>
      В случае образования экономии бюджетных средств в ходе исполнения бюджета:</w:t>
      </w:r>
    </w:p>
    <w:p>
      <w:pPr>
        <w:spacing w:after="0"/>
        <w:ind w:left="0"/>
        <w:jc w:val="both"/>
      </w:pP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p>
      <w:pPr>
        <w:spacing w:after="0"/>
        <w:ind w:left="0"/>
        <w:jc w:val="both"/>
      </w:pP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p>
      <w:pPr>
        <w:spacing w:after="0"/>
        <w:ind w:left="0"/>
        <w:jc w:val="both"/>
      </w:pPr>
      <w:r>
        <w:rPr>
          <w:rFonts w:ascii="Times New Roman"/>
          <w:b w:val="false"/>
          <w:i w:val="false"/>
          <w:color w:val="000000"/>
          <w:sz w:val="28"/>
        </w:rPr>
        <w:t>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p>
      <w:pPr>
        <w:spacing w:after="0"/>
        <w:ind w:left="0"/>
        <w:jc w:val="both"/>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городом республиканского значения и столицей, по согласованию с местными исполнительными органами соответствующих областей, города республиканского значения, столицы.</w:t>
      </w:r>
    </w:p>
    <w:p>
      <w:pPr>
        <w:spacing w:after="0"/>
        <w:ind w:left="0"/>
        <w:jc w:val="both"/>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p>
      <w:pPr>
        <w:spacing w:after="0"/>
        <w:ind w:left="0"/>
        <w:jc w:val="both"/>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p>
      <w:pPr>
        <w:spacing w:after="0"/>
        <w:ind w:left="0"/>
        <w:jc w:val="both"/>
      </w:pP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p>
      <w:pPr>
        <w:spacing w:after="0"/>
        <w:ind w:left="0"/>
        <w:jc w:val="both"/>
      </w:pP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pPr>
        <w:spacing w:after="0"/>
        <w:ind w:left="0"/>
        <w:jc w:val="both"/>
      </w:pP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pPr>
        <w:spacing w:after="0"/>
        <w:ind w:left="0"/>
        <w:jc w:val="both"/>
      </w:pP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pPr>
        <w:spacing w:after="0"/>
        <w:ind w:left="0"/>
        <w:jc w:val="both"/>
      </w:pP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pPr>
        <w:spacing w:after="0"/>
        <w:ind w:left="0"/>
        <w:jc w:val="both"/>
      </w:pPr>
      <w:r>
        <w:rPr>
          <w:rFonts w:ascii="Times New Roman"/>
          <w:b w:val="false"/>
          <w:i w:val="false"/>
          <w:color w:val="000000"/>
          <w:sz w:val="28"/>
        </w:rPr>
        <w:t>
      32) пункт 1 статьи 88 дополнить подпунктом 10) следующего содержания:</w:t>
      </w:r>
    </w:p>
    <w:p>
      <w:pPr>
        <w:spacing w:after="0"/>
        <w:ind w:left="0"/>
        <w:jc w:val="both"/>
      </w:pPr>
      <w:r>
        <w:rPr>
          <w:rFonts w:ascii="Times New Roman"/>
          <w:b w:val="false"/>
          <w:i w:val="false"/>
          <w:color w:val="000000"/>
          <w:sz w:val="28"/>
        </w:rPr>
        <w:t>
      "10) с зачислением и использованием денег, перечисляемых генеральным подрядчикам (субподрядчикам), в рамках казначейского сопровождения (далее – счета государственных закупок);";</w:t>
      </w:r>
    </w:p>
    <w:p>
      <w:pPr>
        <w:spacing w:after="0"/>
        <w:ind w:left="0"/>
        <w:jc w:val="both"/>
      </w:pPr>
      <w:r>
        <w:rPr>
          <w:rFonts w:ascii="Times New Roman"/>
          <w:b w:val="false"/>
          <w:i w:val="false"/>
          <w:color w:val="000000"/>
          <w:sz w:val="28"/>
        </w:rPr>
        <w:t>
      33) пункт 2 статьи 91 дополнить частью третьей следующего содержания:</w:t>
      </w:r>
    </w:p>
    <w:p>
      <w:pPr>
        <w:spacing w:after="0"/>
        <w:ind w:left="0"/>
        <w:jc w:val="both"/>
      </w:pPr>
      <w:r>
        <w:rPr>
          <w:rFonts w:ascii="Times New Roman"/>
          <w:b w:val="false"/>
          <w:i w:val="false"/>
          <w:color w:val="000000"/>
          <w:sz w:val="28"/>
        </w:rPr>
        <w:t>
      "Порядок реконвертации и зачисления иностранной валюты государственными учреждениями со счетов в центральном уполномоченном органе по исполнению бюджета определяется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
      34) часть первую пункта 3 статьи 94 изложить в следующей редакции:</w:t>
      </w:r>
    </w:p>
    <w:p>
      <w:pPr>
        <w:spacing w:after="0"/>
        <w:ind w:left="0"/>
        <w:jc w:val="both"/>
      </w:pPr>
      <w:r>
        <w:rPr>
          <w:rFonts w:ascii="Times New Roman"/>
          <w:b w:val="false"/>
          <w:i w:val="false"/>
          <w:color w:val="000000"/>
          <w:sz w:val="28"/>
        </w:rPr>
        <w:t>
      "3. 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
      35) часть вторую пункта 4 и пункт 8 статьи 96 изложить в следующей редакции:</w:t>
      </w:r>
    </w:p>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pPr>
        <w:spacing w:after="0"/>
        <w:ind w:left="0"/>
        <w:jc w:val="both"/>
      </w:pPr>
      <w:r>
        <w:rPr>
          <w:rFonts w:ascii="Times New Roman"/>
          <w:b w:val="false"/>
          <w:i w:val="false"/>
          <w:color w:val="000000"/>
          <w:sz w:val="28"/>
        </w:rPr>
        <w:t>
      за счет средств займа или связанного гранта – на срок, не превышающий срока доступности средств займа или связанного гранта;</w:t>
      </w:r>
    </w:p>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p>
      <w:pPr>
        <w:spacing w:after="0"/>
        <w:ind w:left="0"/>
        <w:jc w:val="both"/>
      </w:pPr>
      <w:r>
        <w:rPr>
          <w:rFonts w:ascii="Times New Roman"/>
          <w:b w:val="false"/>
          <w:i w:val="false"/>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pPr>
        <w:spacing w:after="0"/>
        <w:ind w:left="0"/>
        <w:jc w:val="both"/>
      </w:pPr>
      <w:r>
        <w:rPr>
          <w:rFonts w:ascii="Times New Roman"/>
          <w:b w:val="false"/>
          <w:i w:val="false"/>
          <w:color w:val="000000"/>
          <w:sz w:val="28"/>
        </w:rPr>
        <w:t>
      36) в статье 97:</w:t>
      </w:r>
    </w:p>
    <w:p>
      <w:pPr>
        <w:spacing w:after="0"/>
        <w:ind w:left="0"/>
        <w:jc w:val="both"/>
      </w:pPr>
      <w:r>
        <w:rPr>
          <w:rFonts w:ascii="Times New Roman"/>
          <w:b w:val="false"/>
          <w:i w:val="false"/>
          <w:color w:val="000000"/>
          <w:sz w:val="28"/>
        </w:rPr>
        <w:t>
      в пункте 3:</w:t>
      </w:r>
    </w:p>
    <w:p>
      <w:pPr>
        <w:spacing w:after="0"/>
        <w:ind w:left="0"/>
        <w:jc w:val="both"/>
      </w:pPr>
      <w:r>
        <w:rPr>
          <w:rFonts w:ascii="Times New Roman"/>
          <w:b w:val="false"/>
          <w:i w:val="false"/>
          <w:color w:val="000000"/>
          <w:sz w:val="28"/>
        </w:rPr>
        <w:t>
      части вторую и четвертую изложить в следующей редакции:</w:t>
      </w:r>
    </w:p>
    <w:p>
      <w:pPr>
        <w:spacing w:after="0"/>
        <w:ind w:left="0"/>
        <w:jc w:val="both"/>
      </w:pPr>
      <w:r>
        <w:rPr>
          <w:rFonts w:ascii="Times New Roman"/>
          <w:b w:val="false"/>
          <w:i w:val="false"/>
          <w:color w:val="000000"/>
          <w:sz w:val="28"/>
        </w:rPr>
        <w:t>
      "Перечисление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и относятся к неэффективному исполнению бюджетных программ.";</w:t>
      </w:r>
    </w:p>
    <w:p>
      <w:pPr>
        <w:spacing w:after="0"/>
        <w:ind w:left="0"/>
        <w:jc w:val="both"/>
      </w:pPr>
      <w:r>
        <w:rPr>
          <w:rFonts w:ascii="Times New Roman"/>
          <w:b w:val="false"/>
          <w:i w:val="false"/>
          <w:color w:val="000000"/>
          <w:sz w:val="28"/>
        </w:rPr>
        <w:t>
      дополнить частью пятой следующего содержания:</w:t>
      </w:r>
    </w:p>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pPr>
        <w:spacing w:after="0"/>
        <w:ind w:left="0"/>
        <w:jc w:val="both"/>
      </w:pPr>
      <w:r>
        <w:rPr>
          <w:rFonts w:ascii="Times New Roman"/>
          <w:b w:val="false"/>
          <w:i w:val="false"/>
          <w:color w:val="000000"/>
          <w:sz w:val="28"/>
        </w:rPr>
        <w:t>
      направления неиспользованных остатков на контрольных счетах наличности на реализацию нового(ых) и (или) текущего(их) проекта(ов),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xml:space="preserve">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 </w:t>
      </w:r>
    </w:p>
    <w:p>
      <w:pPr>
        <w:spacing w:after="0"/>
        <w:ind w:left="0"/>
        <w:jc w:val="both"/>
      </w:pPr>
      <w:r>
        <w:rPr>
          <w:rFonts w:ascii="Times New Roman"/>
          <w:b w:val="false"/>
          <w:i w:val="false"/>
          <w:color w:val="000000"/>
          <w:sz w:val="28"/>
        </w:rPr>
        <w:t>
      уменьшения уставного капитала субъекта квазигосударственного сектора в целях возврата неиспользованных бюджетных средств по итогам реализации бюджетных инвестиций (экономия бюджетных средств) путем выкупа размещенных акций (долей участия) и (или) уменьшения номинальной стоимости акций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 и Национальным банком Республики Казахстан.";</w:t>
      </w:r>
    </w:p>
    <w:p>
      <w:pPr>
        <w:spacing w:after="0"/>
        <w:ind w:left="0"/>
        <w:jc w:val="both"/>
      </w:pPr>
      <w:r>
        <w:rPr>
          <w:rFonts w:ascii="Times New Roman"/>
          <w:b w:val="false"/>
          <w:i w:val="false"/>
          <w:color w:val="000000"/>
          <w:sz w:val="28"/>
        </w:rPr>
        <w:t>
      дополнить пунктами 3-1 и 5-2 следующего содержания:</w:t>
      </w:r>
    </w:p>
    <w:p>
      <w:pPr>
        <w:spacing w:after="0"/>
        <w:ind w:left="0"/>
        <w:jc w:val="both"/>
      </w:pPr>
      <w:r>
        <w:rPr>
          <w:rFonts w:ascii="Times New Roman"/>
          <w:b w:val="false"/>
          <w:i w:val="false"/>
          <w:color w:val="000000"/>
          <w:sz w:val="28"/>
        </w:rPr>
        <w:t>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p>
      <w:pPr>
        <w:spacing w:after="0"/>
        <w:ind w:left="0"/>
        <w:jc w:val="both"/>
      </w:pPr>
      <w:r>
        <w:rPr>
          <w:rFonts w:ascii="Times New Roman"/>
          <w:b w:val="false"/>
          <w:i w:val="false"/>
          <w:color w:val="000000"/>
          <w:sz w:val="28"/>
        </w:rPr>
        <w:t>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p>
      <w:pPr>
        <w:spacing w:after="0"/>
        <w:ind w:left="0"/>
        <w:jc w:val="both"/>
      </w:pPr>
      <w:r>
        <w:rPr>
          <w:rFonts w:ascii="Times New Roman"/>
          <w:b w:val="false"/>
          <w:i w:val="false"/>
          <w:color w:val="000000"/>
          <w:sz w:val="28"/>
        </w:rPr>
        <w:t>
      1) наличие документов, подтверждающих обоснованность платежа: платежного сертификата и электронной счет-фактуры;</w:t>
      </w:r>
    </w:p>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по полноте и правильности заполнения формы.";</w:t>
      </w:r>
    </w:p>
    <w:p>
      <w:pPr>
        <w:spacing w:after="0"/>
        <w:ind w:left="0"/>
        <w:jc w:val="both"/>
      </w:pPr>
      <w:r>
        <w:rPr>
          <w:rFonts w:ascii="Times New Roman"/>
          <w:b w:val="false"/>
          <w:i w:val="false"/>
          <w:color w:val="000000"/>
          <w:sz w:val="28"/>
        </w:rPr>
        <w:t>
      абзац первый пункта 6-1 изложить в следующей редакции:</w:t>
      </w:r>
    </w:p>
    <w:p>
      <w:pPr>
        <w:spacing w:after="0"/>
        <w:ind w:left="0"/>
        <w:jc w:val="both"/>
      </w:pPr>
      <w:r>
        <w:rPr>
          <w:rFonts w:ascii="Times New Roman"/>
          <w:b w:val="false"/>
          <w:i w:val="false"/>
          <w:color w:val="000000"/>
          <w:sz w:val="28"/>
        </w:rPr>
        <w:t>
      "6-1. Субъект квазигосударственного сектора, генеральный подрядчик и (или) субподрядчик, реализующие инвестиционный проект, связанный со строительством объектов, обеспечивают и несут ответственность в соответствии с законами Республики Казахстан за:";</w:t>
      </w:r>
    </w:p>
    <w:p>
      <w:pPr>
        <w:spacing w:after="0"/>
        <w:ind w:left="0"/>
        <w:jc w:val="both"/>
      </w:pPr>
      <w:r>
        <w:rPr>
          <w:rFonts w:ascii="Times New Roman"/>
          <w:b w:val="false"/>
          <w:i w:val="false"/>
          <w:color w:val="000000"/>
          <w:sz w:val="28"/>
        </w:rPr>
        <w:t>
      дополнить пунктом 6-2 следующего содержания:</w:t>
      </w:r>
    </w:p>
    <w:p>
      <w:pPr>
        <w:spacing w:after="0"/>
        <w:ind w:left="0"/>
        <w:jc w:val="both"/>
      </w:pPr>
      <w:r>
        <w:rPr>
          <w:rFonts w:ascii="Times New Roman"/>
          <w:b w:val="false"/>
          <w:i w:val="false"/>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подрядчики/субподрядчики, реализующие инвестиционные проекты, связанные со строительством объектов в рамках казначейского сопровождения.";</w:t>
      </w:r>
    </w:p>
    <w:p>
      <w:pPr>
        <w:spacing w:after="0"/>
        <w:ind w:left="0"/>
        <w:jc w:val="both"/>
      </w:pPr>
      <w:r>
        <w:rPr>
          <w:rFonts w:ascii="Times New Roman"/>
          <w:b w:val="false"/>
          <w:i w:val="false"/>
          <w:color w:val="000000"/>
          <w:sz w:val="28"/>
        </w:rPr>
        <w:t>
      37) в статье 104:</w:t>
      </w:r>
    </w:p>
    <w:p>
      <w:pPr>
        <w:spacing w:after="0"/>
        <w:ind w:left="0"/>
        <w:jc w:val="both"/>
      </w:pPr>
      <w:r>
        <w:rPr>
          <w:rFonts w:ascii="Times New Roman"/>
          <w:b w:val="false"/>
          <w:i w:val="false"/>
          <w:color w:val="000000"/>
          <w:sz w:val="28"/>
        </w:rPr>
        <w:t>
      подпункт 6) пункта 4 изложить в следующей редакции:</w:t>
      </w:r>
    </w:p>
    <w:p>
      <w:pPr>
        <w:spacing w:after="0"/>
        <w:ind w:left="0"/>
        <w:jc w:val="both"/>
      </w:pPr>
      <w:r>
        <w:rPr>
          <w:rFonts w:ascii="Times New Roman"/>
          <w:b w:val="false"/>
          <w:i w:val="false"/>
          <w:color w:val="000000"/>
          <w:sz w:val="28"/>
        </w:rPr>
        <w:t>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пункта 4-2 статьи 45 настоящего Кодекса;";</w:t>
      </w:r>
    </w:p>
    <w:p>
      <w:pPr>
        <w:spacing w:after="0"/>
        <w:ind w:left="0"/>
        <w:jc w:val="both"/>
      </w:pPr>
      <w:r>
        <w:rPr>
          <w:rFonts w:ascii="Times New Roman"/>
          <w:b w:val="false"/>
          <w:i w:val="false"/>
          <w:color w:val="000000"/>
          <w:sz w:val="28"/>
        </w:rPr>
        <w:t>
      пункты 6 и 6-1 изложить в следующей редакции:</w:t>
      </w:r>
    </w:p>
    <w:p>
      <w:pPr>
        <w:spacing w:after="0"/>
        <w:ind w:left="0"/>
        <w:jc w:val="both"/>
      </w:pPr>
      <w:r>
        <w:rPr>
          <w:rFonts w:ascii="Times New Roman"/>
          <w:b w:val="false"/>
          <w:i w:val="false"/>
          <w:color w:val="000000"/>
          <w:sz w:val="28"/>
        </w:rPr>
        <w:t>
      "6. Ответственность за неосвоение бюджетных средств, повлекшее недостижение показателей результатов бюджетной программы, установленную законами Республики Казахстан, несет руководитель бюджетной программы.</w:t>
      </w:r>
    </w:p>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руководитель бюджетной программы.";</w:t>
      </w:r>
    </w:p>
    <w:p>
      <w:pPr>
        <w:spacing w:after="0"/>
        <w:ind w:left="0"/>
        <w:jc w:val="both"/>
      </w:pPr>
      <w:r>
        <w:rPr>
          <w:rFonts w:ascii="Times New Roman"/>
          <w:b w:val="false"/>
          <w:i w:val="false"/>
          <w:color w:val="000000"/>
          <w:sz w:val="28"/>
        </w:rPr>
        <w:t>
      38) абзац второй пункта 4 и часть первую пункта 4-1 статьи 107 изложить в следующей редакции:</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вносимых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 по которым предусматривается внесение изменений;";</w:t>
      </w:r>
    </w:p>
    <w:p>
      <w:pPr>
        <w:spacing w:after="0"/>
        <w:ind w:left="0"/>
        <w:jc w:val="both"/>
      </w:pPr>
      <w:r>
        <w:rPr>
          <w:rFonts w:ascii="Times New Roman"/>
          <w:b w:val="false"/>
          <w:i w:val="false"/>
          <w:color w:val="000000"/>
          <w:sz w:val="28"/>
        </w:rPr>
        <w:t>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стратегические планы, проектов бюджетных программ администраторов республиканских бюджетных программ, разрабатывающих стратегические планы, рассматривает их, готовит по ним заключения и направляет в центральный уполномоченный орган по бюджетному планированию.";</w:t>
      </w:r>
    </w:p>
    <w:p>
      <w:pPr>
        <w:spacing w:after="0"/>
        <w:ind w:left="0"/>
        <w:jc w:val="both"/>
      </w:pPr>
      <w:r>
        <w:rPr>
          <w:rFonts w:ascii="Times New Roman"/>
          <w:b w:val="false"/>
          <w:i w:val="false"/>
          <w:color w:val="000000"/>
          <w:sz w:val="28"/>
        </w:rPr>
        <w:t>
      39) пункт 7 статьи 110 дополнить частью второй следующего содержания:</w:t>
      </w:r>
    </w:p>
    <w:p>
      <w:pPr>
        <w:spacing w:after="0"/>
        <w:ind w:left="0"/>
        <w:jc w:val="both"/>
      </w:pPr>
      <w:r>
        <w:rPr>
          <w:rFonts w:ascii="Times New Roman"/>
          <w:b w:val="false"/>
          <w:i w:val="false"/>
          <w:color w:val="000000"/>
          <w:sz w:val="28"/>
        </w:rPr>
        <w:t>
      "Бюджетные средства по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p>
      <w:pPr>
        <w:spacing w:after="0"/>
        <w:ind w:left="0"/>
        <w:jc w:val="both"/>
      </w:pPr>
      <w:r>
        <w:rPr>
          <w:rFonts w:ascii="Times New Roman"/>
          <w:b w:val="false"/>
          <w:i w:val="false"/>
          <w:color w:val="000000"/>
          <w:sz w:val="28"/>
        </w:rPr>
        <w:t>
      40) в пункте 2 статьи 111:</w:t>
      </w:r>
    </w:p>
    <w:p>
      <w:pPr>
        <w:spacing w:after="0"/>
        <w:ind w:left="0"/>
        <w:jc w:val="both"/>
      </w:pPr>
      <w:r>
        <w:rPr>
          <w:rFonts w:ascii="Times New Roman"/>
          <w:b w:val="false"/>
          <w:i w:val="false"/>
          <w:color w:val="000000"/>
          <w:sz w:val="28"/>
        </w:rPr>
        <w:t>
      подпункт 3-1) изложить в следующей редакции:</w:t>
      </w:r>
    </w:p>
    <w:p>
      <w:pPr>
        <w:spacing w:after="0"/>
        <w:ind w:left="0"/>
        <w:jc w:val="both"/>
      </w:pPr>
      <w:r>
        <w:rPr>
          <w:rFonts w:ascii="Times New Roman"/>
          <w:b w:val="false"/>
          <w:i w:val="false"/>
          <w:color w:val="000000"/>
          <w:sz w:val="28"/>
        </w:rPr>
        <w:t>
      "3-1)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неэффективном исполнении бюджетных программ без изменения структуры расходов бюджета с обязательным рассмотрением на Республиканской бюджетной комиссии;";</w:t>
      </w:r>
    </w:p>
    <w:p>
      <w:pPr>
        <w:spacing w:after="0"/>
        <w:ind w:left="0"/>
        <w:jc w:val="both"/>
      </w:pPr>
      <w:r>
        <w:rPr>
          <w:rFonts w:ascii="Times New Roman"/>
          <w:b w:val="false"/>
          <w:i w:val="false"/>
          <w:color w:val="000000"/>
          <w:sz w:val="28"/>
        </w:rPr>
        <w:t>
      дополнить подпунктом 3-2) следующего содержания:</w:t>
      </w:r>
    </w:p>
    <w:p>
      <w:pPr>
        <w:spacing w:after="0"/>
        <w:ind w:left="0"/>
        <w:jc w:val="both"/>
      </w:pPr>
      <w:r>
        <w:rPr>
          <w:rFonts w:ascii="Times New Roman"/>
          <w:b w:val="false"/>
          <w:i w:val="false"/>
          <w:color w:val="000000"/>
          <w:sz w:val="28"/>
        </w:rPr>
        <w:t>
      "3-2) перераспределения средств, за исключением бюджетных программ (подпрограмм), финансируемых за счет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p>
      <w:pPr>
        <w:spacing w:after="0"/>
        <w:ind w:left="0"/>
        <w:jc w:val="both"/>
      </w:pPr>
      <w:r>
        <w:rPr>
          <w:rFonts w:ascii="Times New Roman"/>
          <w:b w:val="false"/>
          <w:i w:val="false"/>
          <w:color w:val="000000"/>
          <w:sz w:val="28"/>
        </w:rPr>
        <w:t>
      41) статью 113 изложить в следующей редакции:</w:t>
      </w:r>
    </w:p>
    <w:p>
      <w:pPr>
        <w:spacing w:after="0"/>
        <w:ind w:left="0"/>
        <w:jc w:val="both"/>
      </w:pPr>
      <w:r>
        <w:rPr>
          <w:rFonts w:ascii="Times New Roman"/>
          <w:b w:val="false"/>
          <w:i w:val="false"/>
          <w:color w:val="000000"/>
          <w:sz w:val="28"/>
        </w:rPr>
        <w:t>
      "Статья 113. Оценка результатов</w:t>
      </w:r>
    </w:p>
    <w:p>
      <w:pPr>
        <w:spacing w:after="0"/>
        <w:ind w:left="0"/>
        <w:jc w:val="both"/>
      </w:pPr>
      <w:r>
        <w:rPr>
          <w:rFonts w:ascii="Times New Roman"/>
          <w:b w:val="false"/>
          <w:i w:val="false"/>
          <w:color w:val="000000"/>
          <w:sz w:val="28"/>
        </w:rPr>
        <w:t>
      1. Оценкой результатов является объективная оценка влияния деятельности государственного органа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pPr>
        <w:spacing w:after="0"/>
        <w:ind w:left="0"/>
        <w:jc w:val="both"/>
      </w:pPr>
      <w:r>
        <w:rPr>
          <w:rFonts w:ascii="Times New Roman"/>
          <w:b w:val="false"/>
          <w:i w:val="false"/>
          <w:color w:val="000000"/>
          <w:sz w:val="28"/>
        </w:rPr>
        <w:t xml:space="preserve">
      2. Оценка результатов основывается на: </w:t>
      </w:r>
    </w:p>
    <w:p>
      <w:pPr>
        <w:spacing w:after="0"/>
        <w:ind w:left="0"/>
        <w:jc w:val="both"/>
      </w:pPr>
      <w:r>
        <w:rPr>
          <w:rFonts w:ascii="Times New Roman"/>
          <w:b w:val="false"/>
          <w:i w:val="false"/>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p>
      <w:pPr>
        <w:spacing w:after="0"/>
        <w:ind w:left="0"/>
        <w:jc w:val="both"/>
      </w:pPr>
      <w:r>
        <w:rPr>
          <w:rFonts w:ascii="Times New Roman"/>
          <w:b w:val="false"/>
          <w:i w:val="false"/>
          <w:color w:val="000000"/>
          <w:sz w:val="28"/>
        </w:rPr>
        <w:t>
      2) аудите эффективности, проводимом в соответствии с Законом Республики Казахстан "О государственном аудите и финансовом контроле";</w:t>
      </w:r>
    </w:p>
    <w:p>
      <w:pPr>
        <w:spacing w:after="0"/>
        <w:ind w:left="0"/>
        <w:jc w:val="both"/>
      </w:pPr>
      <w:r>
        <w:rPr>
          <w:rFonts w:ascii="Times New Roman"/>
          <w:b w:val="false"/>
          <w:i w:val="false"/>
          <w:color w:val="000000"/>
          <w:sz w:val="28"/>
        </w:rPr>
        <w:t xml:space="preserve">
      3) оценке эффективности деятельности центральных государственных и местных исполнительных органов областей, города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p>
    <w:p>
      <w:pPr>
        <w:spacing w:after="0"/>
        <w:ind w:left="0"/>
        <w:jc w:val="both"/>
      </w:pPr>
      <w:r>
        <w:rPr>
          <w:rFonts w:ascii="Times New Roman"/>
          <w:b w:val="false"/>
          <w:i w:val="false"/>
          <w:color w:val="000000"/>
          <w:sz w:val="28"/>
        </w:rPr>
        <w:t>
      3. Оценка результатов центральных государственных и местных исполнительных органов должна включать в себя:</w:t>
      </w:r>
    </w:p>
    <w:p>
      <w:pPr>
        <w:spacing w:after="0"/>
        <w:ind w:left="0"/>
        <w:jc w:val="both"/>
      </w:pPr>
      <w:r>
        <w:rPr>
          <w:rFonts w:ascii="Times New Roman"/>
          <w:b w:val="false"/>
          <w:i w:val="false"/>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p>
      <w:pPr>
        <w:spacing w:after="0"/>
        <w:ind w:left="0"/>
        <w:jc w:val="both"/>
      </w:pPr>
      <w:r>
        <w:rPr>
          <w:rFonts w:ascii="Times New Roman"/>
          <w:b w:val="false"/>
          <w:i w:val="false"/>
          <w:color w:val="000000"/>
          <w:sz w:val="28"/>
        </w:rPr>
        <w:t>
      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p>
      <w:pPr>
        <w:spacing w:after="0"/>
        <w:ind w:left="0"/>
        <w:jc w:val="both"/>
      </w:pPr>
      <w:r>
        <w:rPr>
          <w:rFonts w:ascii="Times New Roman"/>
          <w:b w:val="false"/>
          <w:i w:val="false"/>
          <w:color w:val="000000"/>
          <w:sz w:val="28"/>
        </w:rPr>
        <w:t>
      3) анализ наличия взаимосвязи целей стратегических планов и бюджетных программ государственных органов;</w:t>
      </w:r>
    </w:p>
    <w:p>
      <w:pPr>
        <w:spacing w:after="0"/>
        <w:ind w:left="0"/>
        <w:jc w:val="both"/>
      </w:pPr>
      <w:r>
        <w:rPr>
          <w:rFonts w:ascii="Times New Roman"/>
          <w:b w:val="false"/>
          <w:i w:val="false"/>
          <w:color w:val="000000"/>
          <w:sz w:val="28"/>
        </w:rPr>
        <w:t>
      4) рекомендации по итогам оценки результатов.</w:t>
      </w:r>
    </w:p>
    <w:p>
      <w:pPr>
        <w:spacing w:after="0"/>
        <w:ind w:left="0"/>
        <w:jc w:val="both"/>
      </w:pPr>
      <w:r>
        <w:rPr>
          <w:rFonts w:ascii="Times New Roman"/>
          <w:b w:val="false"/>
          <w:i w:val="false"/>
          <w:color w:val="000000"/>
          <w:sz w:val="28"/>
        </w:rPr>
        <w:t>
      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несет руководитель бюджетной программы.";</w:t>
      </w:r>
    </w:p>
    <w:p>
      <w:pPr>
        <w:spacing w:after="0"/>
        <w:ind w:left="0"/>
        <w:jc w:val="both"/>
      </w:pPr>
      <w:r>
        <w:rPr>
          <w:rFonts w:ascii="Times New Roman"/>
          <w:b w:val="false"/>
          <w:i w:val="false"/>
          <w:color w:val="000000"/>
          <w:sz w:val="28"/>
        </w:rPr>
        <w:t>
      42) подпункт 2) пункта 1 статьи 151 изложить в следующей редакции:</w:t>
      </w:r>
    </w:p>
    <w:p>
      <w:pPr>
        <w:spacing w:after="0"/>
        <w:ind w:left="0"/>
        <w:jc w:val="both"/>
      </w:pPr>
      <w:r>
        <w:rPr>
          <w:rFonts w:ascii="Times New Roman"/>
          <w:b w:val="false"/>
          <w:i w:val="false"/>
          <w:color w:val="000000"/>
          <w:sz w:val="28"/>
        </w:rPr>
        <w:t>
      "2) проекты государственно-частного партнерства, в том числе концессионные проекты.</w:t>
      </w:r>
    </w:p>
    <w:p>
      <w:pPr>
        <w:spacing w:after="0"/>
        <w:ind w:left="0"/>
        <w:jc w:val="both"/>
      </w:pPr>
      <w:r>
        <w:rPr>
          <w:rFonts w:ascii="Times New Roman"/>
          <w:b w:val="false"/>
          <w:i w:val="false"/>
          <w:color w:val="000000"/>
          <w:sz w:val="28"/>
        </w:rPr>
        <w:t>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разрабатываемого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pPr>
        <w:spacing w:after="0"/>
        <w:ind w:left="0"/>
        <w:jc w:val="both"/>
      </w:pPr>
      <w:r>
        <w:rPr>
          <w:rFonts w:ascii="Times New Roman"/>
          <w:b w:val="false"/>
          <w:i w:val="false"/>
          <w:color w:val="000000"/>
          <w:sz w:val="28"/>
        </w:rPr>
        <w:t>
      43) статью 153 дополнить пунктом 4-1 следующего содержания:</w:t>
      </w:r>
    </w:p>
    <w:p>
      <w:pPr>
        <w:spacing w:after="0"/>
        <w:ind w:left="0"/>
        <w:jc w:val="both"/>
      </w:pPr>
      <w:r>
        <w:rPr>
          <w:rFonts w:ascii="Times New Roman"/>
          <w:b w:val="false"/>
          <w:i w:val="false"/>
          <w:color w:val="000000"/>
          <w:sz w:val="28"/>
        </w:rPr>
        <w:t>
      "4-1. Разработка технико-экономического обоснования не требуется по бюджетным инвестиционным проектам, предусматривающим развитие информационных систем и направленным на реализацию законодательных норм, ежегодный бюджет которых не превышает 10 процентов от общей стоимости инвестиционных затрат на создание и развитие информационных систем.</w:t>
      </w:r>
    </w:p>
    <w:p>
      <w:pPr>
        <w:spacing w:after="0"/>
        <w:ind w:left="0"/>
        <w:jc w:val="both"/>
      </w:pPr>
      <w:r>
        <w:rPr>
          <w:rFonts w:ascii="Times New Roman"/>
          <w:b w:val="false"/>
          <w:i w:val="false"/>
          <w:color w:val="000000"/>
          <w:sz w:val="28"/>
        </w:rPr>
        <w:t>
      Перечень проектов, направленных на развитие информационных систем, не требующих разработки технико-экономического обоснования, разрабатывается и утверждается уполномоченным органом в сфере информатизации и связи.";</w:t>
      </w:r>
    </w:p>
    <w:p>
      <w:pPr>
        <w:spacing w:after="0"/>
        <w:ind w:left="0"/>
        <w:jc w:val="both"/>
      </w:pPr>
      <w:r>
        <w:rPr>
          <w:rFonts w:ascii="Times New Roman"/>
          <w:b w:val="false"/>
          <w:i w:val="false"/>
          <w:color w:val="000000"/>
          <w:sz w:val="28"/>
        </w:rPr>
        <w:t>
      44) пункт 2 статьи 154 изложить в следующей редакции:</w:t>
      </w:r>
    </w:p>
    <w:p>
      <w:pPr>
        <w:spacing w:after="0"/>
        <w:ind w:left="0"/>
        <w:jc w:val="both"/>
      </w:pPr>
      <w:r>
        <w:rPr>
          <w:rFonts w:ascii="Times New Roman"/>
          <w:b w:val="false"/>
          <w:i w:val="false"/>
          <w:color w:val="000000"/>
          <w:sz w:val="28"/>
        </w:rPr>
        <w:t>
      "2.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разрабатываемого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pPr>
        <w:spacing w:after="0"/>
        <w:ind w:left="0"/>
        <w:jc w:val="both"/>
      </w:pP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pPr>
        <w:spacing w:after="0"/>
        <w:ind w:left="0"/>
        <w:jc w:val="both"/>
      </w:pP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юридического лица.</w:t>
      </w:r>
    </w:p>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pPr>
        <w:spacing w:after="0"/>
        <w:ind w:left="0"/>
        <w:jc w:val="both"/>
      </w:pPr>
      <w:r>
        <w:rPr>
          <w:rFonts w:ascii="Times New Roman"/>
          <w:b w:val="false"/>
          <w:i w:val="false"/>
          <w:color w:val="000000"/>
          <w:sz w:val="28"/>
        </w:rPr>
        <w:t>
      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p>
      <w:pPr>
        <w:spacing w:after="0"/>
        <w:ind w:left="0"/>
        <w:jc w:val="both"/>
      </w:pPr>
      <w:r>
        <w:rPr>
          <w:rFonts w:ascii="Times New Roman"/>
          <w:b w:val="false"/>
          <w:i w:val="false"/>
          <w:color w:val="000000"/>
          <w:sz w:val="28"/>
        </w:rPr>
        <w:t>
      45) статью 154-1 изложить в следующей редакции:</w:t>
      </w:r>
    </w:p>
    <w:p>
      <w:pPr>
        <w:spacing w:after="0"/>
        <w:ind w:left="0"/>
        <w:jc w:val="both"/>
      </w:pPr>
      <w:r>
        <w:rPr>
          <w:rFonts w:ascii="Times New Roman"/>
          <w:b w:val="false"/>
          <w:i w:val="false"/>
          <w:color w:val="000000"/>
          <w:sz w:val="28"/>
        </w:rPr>
        <w:t>
      "Статья 154-1. Планирование проектов государственно-частного</w:t>
      </w:r>
    </w:p>
    <w:p>
      <w:pPr>
        <w:spacing w:after="0"/>
        <w:ind w:left="0"/>
        <w:jc w:val="both"/>
      </w:pPr>
      <w:r>
        <w:rPr>
          <w:rFonts w:ascii="Times New Roman"/>
          <w:b w:val="false"/>
          <w:i w:val="false"/>
          <w:color w:val="000000"/>
          <w:sz w:val="28"/>
        </w:rPr>
        <w:t>
       партнерства</w:t>
      </w:r>
    </w:p>
    <w:p>
      <w:pPr>
        <w:spacing w:after="0"/>
        <w:ind w:left="0"/>
        <w:jc w:val="both"/>
      </w:pPr>
      <w:r>
        <w:rPr>
          <w:rFonts w:ascii="Times New Roman"/>
          <w:b w:val="false"/>
          <w:i w:val="false"/>
          <w:color w:val="000000"/>
          <w:sz w:val="28"/>
        </w:rPr>
        <w:t>
      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бизнес-план к проекту государственно-частного партнерства, разрабатываемого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о государственно-частном партнерстве;</w:t>
      </w:r>
    </w:p>
    <w:p>
      <w:pPr>
        <w:spacing w:after="0"/>
        <w:ind w:left="0"/>
        <w:jc w:val="both"/>
      </w:pPr>
      <w:r>
        <w:rPr>
          <w:rFonts w:ascii="Times New Roman"/>
          <w:b w:val="false"/>
          <w:i w:val="false"/>
          <w:color w:val="000000"/>
          <w:sz w:val="28"/>
        </w:rPr>
        <w:t>
      2) подписание договора, а также регистрация договора в установленном законодательством порядке. Планирование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в сфере информатизации, без применения норм статей 154-2, 154-3, 154-4 настоящего Кодекса.</w:t>
      </w:r>
    </w:p>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них предусмотрен иной порядок определения частного партнера и заключения договора государственно-частного партнерства.</w:t>
      </w:r>
    </w:p>
    <w:p>
      <w:pPr>
        <w:spacing w:after="0"/>
        <w:ind w:left="0"/>
        <w:jc w:val="both"/>
      </w:pPr>
      <w:r>
        <w:rPr>
          <w:rFonts w:ascii="Times New Roman"/>
          <w:b w:val="false"/>
          <w:i w:val="false"/>
          <w:color w:val="000000"/>
          <w:sz w:val="28"/>
        </w:rPr>
        <w:t>
      2. Расходы на участие государства в уставном капитале юридических лиц, направленные на реализацию проекта государственно-частного партнерства, имеющего положительное решение соответствующей бюджетной комиссии, включаются в проект бюджета с отлагательным условием о представлении финансово-экономического обоснования с учетом положений Закона Республики Казахстан "О государственно-частном партнерстве" до уточнения или корректировки бюджета.";</w:t>
      </w:r>
    </w:p>
    <w:p>
      <w:pPr>
        <w:spacing w:after="0"/>
        <w:ind w:left="0"/>
        <w:jc w:val="both"/>
      </w:pPr>
      <w:r>
        <w:rPr>
          <w:rFonts w:ascii="Times New Roman"/>
          <w:b w:val="false"/>
          <w:i w:val="false"/>
          <w:color w:val="000000"/>
          <w:sz w:val="28"/>
        </w:rPr>
        <w:t>
      46) статью 154-2 изложить в следующей редакции:</w:t>
      </w:r>
    </w:p>
    <w:p>
      <w:pPr>
        <w:spacing w:after="0"/>
        <w:ind w:left="0"/>
        <w:jc w:val="both"/>
      </w:pPr>
      <w:r>
        <w:rPr>
          <w:rFonts w:ascii="Times New Roman"/>
          <w:b w:val="false"/>
          <w:i w:val="false"/>
          <w:color w:val="000000"/>
          <w:sz w:val="28"/>
        </w:rPr>
        <w:t>
      "Статья 154-2. Разработка бизнес-плана к проекту государственно-</w:t>
      </w:r>
    </w:p>
    <w:p>
      <w:pPr>
        <w:spacing w:after="0"/>
        <w:ind w:left="0"/>
        <w:jc w:val="both"/>
      </w:pPr>
      <w:r>
        <w:rPr>
          <w:rFonts w:ascii="Times New Roman"/>
          <w:b w:val="false"/>
          <w:i w:val="false"/>
          <w:color w:val="000000"/>
          <w:sz w:val="28"/>
        </w:rPr>
        <w:t>
       частного партнерства при прямых переговорах</w:t>
      </w:r>
    </w:p>
    <w:p>
      <w:pPr>
        <w:spacing w:after="0"/>
        <w:ind w:left="0"/>
        <w:jc w:val="both"/>
      </w:pPr>
      <w:r>
        <w:rPr>
          <w:rFonts w:ascii="Times New Roman"/>
          <w:b w:val="false"/>
          <w:i w:val="false"/>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о государственно-частном партнерстве при прямых переговорах по определению частного партнера.</w:t>
      </w:r>
    </w:p>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p>
      <w:pPr>
        <w:spacing w:after="0"/>
        <w:ind w:left="0"/>
        <w:jc w:val="both"/>
      </w:pPr>
      <w:r>
        <w:rPr>
          <w:rFonts w:ascii="Times New Roman"/>
          <w:b w:val="false"/>
          <w:i w:val="false"/>
          <w:color w:val="000000"/>
          <w:sz w:val="28"/>
        </w:rPr>
        <w:t>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p>
      <w:pPr>
        <w:spacing w:after="0"/>
        <w:ind w:left="0"/>
        <w:jc w:val="both"/>
      </w:pPr>
      <w:r>
        <w:rPr>
          <w:rFonts w:ascii="Times New Roman"/>
          <w:b w:val="false"/>
          <w:i w:val="false"/>
          <w:color w:val="000000"/>
          <w:sz w:val="28"/>
        </w:rPr>
        <w:t>
      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p>
      <w:pPr>
        <w:spacing w:after="0"/>
        <w:ind w:left="0"/>
        <w:jc w:val="both"/>
      </w:pPr>
      <w:r>
        <w:rPr>
          <w:rFonts w:ascii="Times New Roman"/>
          <w:b w:val="false"/>
          <w:i w:val="false"/>
          <w:color w:val="000000"/>
          <w:sz w:val="28"/>
        </w:rPr>
        <w:t>
      47) в статье 154-3:</w:t>
      </w:r>
    </w:p>
    <w:p>
      <w:pPr>
        <w:spacing w:after="0"/>
        <w:ind w:left="0"/>
        <w:jc w:val="both"/>
      </w:pPr>
      <w:r>
        <w:rPr>
          <w:rFonts w:ascii="Times New Roman"/>
          <w:b w:val="false"/>
          <w:i w:val="false"/>
          <w:color w:val="000000"/>
          <w:sz w:val="28"/>
        </w:rPr>
        <w:t>
      пункты 1, 2 и 7 изложить в следующей редакции:</w:t>
      </w:r>
    </w:p>
    <w:p>
      <w:pPr>
        <w:spacing w:after="0"/>
        <w:ind w:left="0"/>
        <w:jc w:val="both"/>
      </w:pPr>
      <w:r>
        <w:rPr>
          <w:rFonts w:ascii="Times New Roman"/>
          <w:b w:val="false"/>
          <w:i w:val="false"/>
          <w:color w:val="000000"/>
          <w:sz w:val="28"/>
        </w:rPr>
        <w:t>
      "1. На основании положительных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pPr>
        <w:spacing w:after="0"/>
        <w:ind w:left="0"/>
        <w:jc w:val="both"/>
      </w:pPr>
      <w:r>
        <w:rPr>
          <w:rFonts w:ascii="Times New Roman"/>
          <w:b w:val="false"/>
          <w:i w:val="false"/>
          <w:color w:val="000000"/>
          <w:sz w:val="28"/>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проектов государственно-частного партнерства привлекаются юридические лица, определяемые Правительством Республики Казахстан.</w:t>
      </w:r>
    </w:p>
    <w:p>
      <w:pPr>
        <w:spacing w:after="0"/>
        <w:ind w:left="0"/>
        <w:jc w:val="both"/>
      </w:pPr>
      <w:r>
        <w:rPr>
          <w:rFonts w:ascii="Times New Roman"/>
          <w:b w:val="false"/>
          <w:i w:val="false"/>
          <w:color w:val="000000"/>
          <w:sz w:val="28"/>
        </w:rPr>
        <w:t>
      На разработку или корректировку конкурсных документаций местных проектов государственно-частного партнерства привлекаются юридические лица, определяемые местным исполнительным органом или Правительством Республики Казахстан.";</w:t>
      </w:r>
    </w:p>
    <w:p>
      <w:pPr>
        <w:spacing w:after="0"/>
        <w:ind w:left="0"/>
        <w:jc w:val="both"/>
      </w:pPr>
      <w:r>
        <w:rPr>
          <w:rFonts w:ascii="Times New Roman"/>
          <w:b w:val="false"/>
          <w:i w:val="false"/>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проекта государственно-частного партнерства.";</w:t>
      </w:r>
    </w:p>
    <w:p>
      <w:pPr>
        <w:spacing w:after="0"/>
        <w:ind w:left="0"/>
        <w:jc w:val="both"/>
      </w:pPr>
      <w:r>
        <w:rPr>
          <w:rFonts w:ascii="Times New Roman"/>
          <w:b w:val="false"/>
          <w:i w:val="false"/>
          <w:color w:val="000000"/>
          <w:sz w:val="28"/>
        </w:rPr>
        <w:t>
      дополнить пунктами 9, 10 и 11 следующего содержания:</w:t>
      </w:r>
    </w:p>
    <w:p>
      <w:pPr>
        <w:spacing w:after="0"/>
        <w:ind w:left="0"/>
        <w:jc w:val="both"/>
      </w:pPr>
      <w:r>
        <w:rPr>
          <w:rFonts w:ascii="Times New Roman"/>
          <w:b w:val="false"/>
          <w:i w:val="false"/>
          <w:color w:val="000000"/>
          <w:sz w:val="28"/>
        </w:rPr>
        <w:t>
      "9. По проектам государственно-частного партнерства расходы первого года реализации проекта включаются в проект соответствующего бюджета на основании положительного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порядке.</w:t>
      </w:r>
    </w:p>
    <w:p>
      <w:pPr>
        <w:spacing w:after="0"/>
        <w:ind w:left="0"/>
        <w:jc w:val="both"/>
      </w:pPr>
      <w:r>
        <w:rPr>
          <w:rFonts w:ascii="Times New Roman"/>
          <w:b w:val="false"/>
          <w:i w:val="false"/>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p>
      <w:pPr>
        <w:spacing w:after="0"/>
        <w:ind w:left="0"/>
        <w:jc w:val="both"/>
      </w:pPr>
      <w:r>
        <w:rPr>
          <w:rFonts w:ascii="Times New Roman"/>
          <w:b w:val="false"/>
          <w:i w:val="false"/>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законодательством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p>
      <w:pPr>
        <w:spacing w:after="0"/>
        <w:ind w:left="0"/>
        <w:jc w:val="both"/>
      </w:pPr>
      <w:r>
        <w:rPr>
          <w:rFonts w:ascii="Times New Roman"/>
          <w:b w:val="false"/>
          <w:i w:val="false"/>
          <w:color w:val="000000"/>
          <w:sz w:val="28"/>
        </w:rPr>
        <w:t>
      48) статью 155 изложить в следующей редакции:</w:t>
      </w:r>
    </w:p>
    <w:p>
      <w:pPr>
        <w:spacing w:after="0"/>
        <w:ind w:left="0"/>
        <w:jc w:val="both"/>
      </w:pPr>
      <w:r>
        <w:rPr>
          <w:rFonts w:ascii="Times New Roman"/>
          <w:b w:val="false"/>
          <w:i w:val="false"/>
          <w:color w:val="000000"/>
          <w:sz w:val="28"/>
        </w:rPr>
        <w:t>
      "Статья 155. Планирование концессионных проектов</w:t>
      </w:r>
    </w:p>
    <w:p>
      <w:pPr>
        <w:spacing w:after="0"/>
        <w:ind w:left="0"/>
        <w:jc w:val="both"/>
      </w:pPr>
      <w:r>
        <w:rPr>
          <w:rFonts w:ascii="Times New Roman"/>
          <w:b w:val="false"/>
          <w:i w:val="false"/>
          <w:color w:val="000000"/>
          <w:sz w:val="28"/>
        </w:rPr>
        <w:t>
      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концессионных проектов;</w:t>
      </w:r>
    </w:p>
    <w:p>
      <w:pPr>
        <w:spacing w:after="0"/>
        <w:ind w:left="0"/>
        <w:jc w:val="both"/>
      </w:pPr>
      <w:r>
        <w:rPr>
          <w:rFonts w:ascii="Times New Roman"/>
          <w:b w:val="false"/>
          <w:i w:val="false"/>
          <w:color w:val="000000"/>
          <w:sz w:val="28"/>
        </w:rPr>
        <w:t>
      2) заключение договора концессии, а также регистрация договора в установленном законодательством порядке.";</w:t>
      </w:r>
    </w:p>
    <w:p>
      <w:pPr>
        <w:spacing w:after="0"/>
        <w:ind w:left="0"/>
        <w:jc w:val="both"/>
      </w:pPr>
      <w:r>
        <w:rPr>
          <w:rFonts w:ascii="Times New Roman"/>
          <w:b w:val="false"/>
          <w:i w:val="false"/>
          <w:color w:val="000000"/>
          <w:sz w:val="28"/>
        </w:rPr>
        <w:t>
      49) статью 155-1 исключить;</w:t>
      </w:r>
    </w:p>
    <w:p>
      <w:pPr>
        <w:spacing w:after="0"/>
        <w:ind w:left="0"/>
        <w:jc w:val="both"/>
      </w:pPr>
      <w:r>
        <w:rPr>
          <w:rFonts w:ascii="Times New Roman"/>
          <w:b w:val="false"/>
          <w:i w:val="false"/>
          <w:color w:val="000000"/>
          <w:sz w:val="28"/>
        </w:rPr>
        <w:t>
      50) часть первую пункта 1 статьи 155-2 изложить в следующей редакции:</w:t>
      </w:r>
    </w:p>
    <w:p>
      <w:pPr>
        <w:spacing w:after="0"/>
        <w:ind w:left="0"/>
        <w:jc w:val="both"/>
      </w:pPr>
      <w:r>
        <w:rPr>
          <w:rFonts w:ascii="Times New Roman"/>
          <w:b w:val="false"/>
          <w:i w:val="false"/>
          <w:color w:val="000000"/>
          <w:sz w:val="28"/>
        </w:rPr>
        <w:t>
      "1. По концессионным проектам, одобренным бюджетными комиссиями, согласно положительным экономическим заключениям на инвестиционные предложения, осуществляется разработка или корректировка конкурсных документаций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pPr>
        <w:spacing w:after="0"/>
        <w:ind w:left="0"/>
        <w:jc w:val="both"/>
      </w:pPr>
      <w:r>
        <w:rPr>
          <w:rFonts w:ascii="Times New Roman"/>
          <w:b w:val="false"/>
          <w:i w:val="false"/>
          <w:color w:val="000000"/>
          <w:sz w:val="28"/>
        </w:rPr>
        <w:t>
      51) пункт 1 статьи 155-3 изложить в следующей редакции:</w:t>
      </w:r>
    </w:p>
    <w:p>
      <w:pPr>
        <w:spacing w:after="0"/>
        <w:ind w:left="0"/>
        <w:jc w:val="both"/>
      </w:pP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уполномоченным органом по государственному планированию по согласованию с уполномоченным органом по исполнению бюджета.";</w:t>
      </w:r>
    </w:p>
    <w:p>
      <w:pPr>
        <w:spacing w:after="0"/>
        <w:ind w:left="0"/>
        <w:jc w:val="both"/>
      </w:pPr>
      <w:r>
        <w:rPr>
          <w:rFonts w:ascii="Times New Roman"/>
          <w:b w:val="false"/>
          <w:i w:val="false"/>
          <w:color w:val="000000"/>
          <w:sz w:val="28"/>
        </w:rPr>
        <w:t>
      52) пункт 1 статьи 156 дополнить частью третьей следующего содержания:</w:t>
      </w:r>
    </w:p>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них предусмотрен иной порядок определения частного партнера и заключения договора государственно-частного партнерства.";</w:t>
      </w:r>
    </w:p>
    <w:p>
      <w:pPr>
        <w:spacing w:after="0"/>
        <w:ind w:left="0"/>
        <w:jc w:val="both"/>
      </w:pPr>
      <w:r>
        <w:rPr>
          <w:rFonts w:ascii="Times New Roman"/>
          <w:b w:val="false"/>
          <w:i w:val="false"/>
          <w:color w:val="000000"/>
          <w:sz w:val="28"/>
        </w:rPr>
        <w:t>
      53) пункты 7 и 8 статьи 160 изложить в следующей редакции:</w:t>
      </w:r>
    </w:p>
    <w:p>
      <w:pPr>
        <w:spacing w:after="0"/>
        <w:ind w:left="0"/>
        <w:jc w:val="both"/>
      </w:pPr>
      <w:r>
        <w:rPr>
          <w:rFonts w:ascii="Times New Roman"/>
          <w:b w:val="false"/>
          <w:i w:val="false"/>
          <w:color w:val="000000"/>
          <w:sz w:val="28"/>
        </w:rPr>
        <w:t>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8. Определение центральным уполномоченным органом по государственному планированию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осуществляется в порядке, установленном Правительством Республики Казахстан в соответствии с подпунктом 2) пункта 1 статьи 203 настоящего Кодекса.";</w:t>
      </w:r>
    </w:p>
    <w:p>
      <w:pPr>
        <w:spacing w:after="0"/>
        <w:ind w:left="0"/>
        <w:jc w:val="both"/>
      </w:pPr>
      <w:r>
        <w:rPr>
          <w:rFonts w:ascii="Times New Roman"/>
          <w:b w:val="false"/>
          <w:i w:val="false"/>
          <w:color w:val="000000"/>
          <w:sz w:val="28"/>
        </w:rPr>
        <w:t>
      54) в статье 161:</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установленном им порядке.</w:t>
      </w:r>
    </w:p>
    <w:p>
      <w:pPr>
        <w:spacing w:after="0"/>
        <w:ind w:left="0"/>
        <w:jc w:val="both"/>
      </w:pPr>
      <w:r>
        <w:rPr>
          <w:rFonts w:ascii="Times New Roman"/>
          <w:b w:val="false"/>
          <w:i w:val="false"/>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установленном центральным уполномоченным органом по исполнению бюджета.";</w:t>
      </w:r>
    </w:p>
    <w:p>
      <w:pPr>
        <w:spacing w:after="0"/>
        <w:ind w:left="0"/>
        <w:jc w:val="both"/>
      </w:pPr>
      <w:r>
        <w:rPr>
          <w:rFonts w:ascii="Times New Roman"/>
          <w:b w:val="false"/>
          <w:i w:val="false"/>
          <w:color w:val="000000"/>
          <w:sz w:val="28"/>
        </w:rPr>
        <w:t>
      дополнить пунктом 1-1 следующего содержания:</w:t>
      </w:r>
    </w:p>
    <w:p>
      <w:pPr>
        <w:spacing w:after="0"/>
        <w:ind w:left="0"/>
        <w:jc w:val="both"/>
      </w:pPr>
      <w:r>
        <w:rPr>
          <w:rFonts w:ascii="Times New Roman"/>
          <w:b w:val="false"/>
          <w:i w:val="false"/>
          <w:color w:val="000000"/>
          <w:sz w:val="28"/>
        </w:rPr>
        <w:t>
      "1-1. Договора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p>
      <w:pPr>
        <w:spacing w:after="0"/>
        <w:ind w:left="0"/>
        <w:jc w:val="both"/>
      </w:pPr>
      <w:r>
        <w:rPr>
          <w:rFonts w:ascii="Times New Roman"/>
          <w:b w:val="false"/>
          <w:i w:val="false"/>
          <w:color w:val="000000"/>
          <w:sz w:val="28"/>
        </w:rPr>
        <w:t>
      Договора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p>
      <w:pPr>
        <w:spacing w:after="0"/>
        <w:ind w:left="0"/>
        <w:jc w:val="both"/>
      </w:pPr>
      <w:r>
        <w:rPr>
          <w:rFonts w:ascii="Times New Roman"/>
          <w:b w:val="false"/>
          <w:i w:val="false"/>
          <w:color w:val="000000"/>
          <w:sz w:val="28"/>
        </w:rPr>
        <w:t>
      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55) в статье 162:</w:t>
      </w:r>
    </w:p>
    <w:p>
      <w:pPr>
        <w:spacing w:after="0"/>
        <w:ind w:left="0"/>
        <w:jc w:val="both"/>
      </w:pPr>
      <w:r>
        <w:rPr>
          <w:rFonts w:ascii="Times New Roman"/>
          <w:b w:val="false"/>
          <w:i w:val="false"/>
          <w:color w:val="000000"/>
          <w:sz w:val="28"/>
        </w:rPr>
        <w:t>
      пункт 1 исключить;</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p>
      <w:pPr>
        <w:spacing w:after="0"/>
        <w:ind w:left="0"/>
        <w:jc w:val="both"/>
      </w:pPr>
      <w:r>
        <w:rPr>
          <w:rFonts w:ascii="Times New Roman"/>
          <w:b w:val="false"/>
          <w:i w:val="false"/>
          <w:color w:val="000000"/>
          <w:sz w:val="28"/>
        </w:rPr>
        <w:t>
      56) пункт 2 статьи 163 изложить в следующей редакции:</w:t>
      </w:r>
    </w:p>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p>
      <w:pPr>
        <w:spacing w:after="0"/>
        <w:ind w:left="0"/>
        <w:jc w:val="both"/>
      </w:pPr>
      <w:r>
        <w:rPr>
          <w:rFonts w:ascii="Times New Roman"/>
          <w:b w:val="false"/>
          <w:i w:val="false"/>
          <w:color w:val="000000"/>
          <w:sz w:val="28"/>
        </w:rPr>
        <w:t>
      57) пункт 2 статьи 164 изложить в следующей редакции:</w:t>
      </w:r>
    </w:p>
    <w:p>
      <w:pPr>
        <w:spacing w:after="0"/>
        <w:ind w:left="0"/>
        <w:jc w:val="both"/>
      </w:pPr>
      <w:r>
        <w:rPr>
          <w:rFonts w:ascii="Times New Roman"/>
          <w:b w:val="false"/>
          <w:i w:val="false"/>
          <w:color w:val="000000"/>
          <w:sz w:val="28"/>
        </w:rPr>
        <w:t>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p>
      <w:pPr>
        <w:spacing w:after="0"/>
        <w:ind w:left="0"/>
        <w:jc w:val="both"/>
      </w:pPr>
      <w:r>
        <w:rPr>
          <w:rFonts w:ascii="Times New Roman"/>
          <w:b w:val="false"/>
          <w:i w:val="false"/>
          <w:color w:val="000000"/>
          <w:sz w:val="28"/>
        </w:rPr>
        <w:t>
      58) пункт 4 статьи 167 изложить в следующей редакции:</w:t>
      </w:r>
    </w:p>
    <w:p>
      <w:pPr>
        <w:spacing w:after="0"/>
        <w:ind w:left="0"/>
        <w:jc w:val="both"/>
      </w:pP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p>
      <w:pPr>
        <w:spacing w:after="0"/>
        <w:ind w:left="0"/>
        <w:jc w:val="both"/>
      </w:pPr>
      <w:r>
        <w:rPr>
          <w:rFonts w:ascii="Times New Roman"/>
          <w:b w:val="false"/>
          <w:i w:val="false"/>
          <w:color w:val="000000"/>
          <w:sz w:val="28"/>
        </w:rPr>
        <w:t xml:space="preserve">
      59) в статье 168: </w:t>
      </w:r>
    </w:p>
    <w:p>
      <w:pPr>
        <w:spacing w:after="0"/>
        <w:ind w:left="0"/>
        <w:jc w:val="both"/>
      </w:pPr>
      <w:r>
        <w:rPr>
          <w:rFonts w:ascii="Times New Roman"/>
          <w:b w:val="false"/>
          <w:i w:val="false"/>
          <w:color w:val="000000"/>
          <w:sz w:val="28"/>
        </w:rPr>
        <w:t>
      пункт 3 дополнить частью третьей следующего содержания:</w:t>
      </w:r>
    </w:p>
    <w:p>
      <w:pPr>
        <w:spacing w:after="0"/>
        <w:ind w:left="0"/>
        <w:jc w:val="both"/>
      </w:pPr>
      <w:r>
        <w:rPr>
          <w:rFonts w:ascii="Times New Roman"/>
          <w:b w:val="false"/>
          <w:i w:val="false"/>
          <w:color w:val="000000"/>
          <w:sz w:val="28"/>
        </w:rPr>
        <w:t>
      "По итогам одобрения заявок соответствующими бюджетными комиссиями утверждается перечень заявок на привлечение связанных грантов.";</w:t>
      </w:r>
    </w:p>
    <w:p>
      <w:pPr>
        <w:spacing w:after="0"/>
        <w:ind w:left="0"/>
        <w:jc w:val="both"/>
      </w:pPr>
      <w:r>
        <w:rPr>
          <w:rFonts w:ascii="Times New Roman"/>
          <w:b w:val="false"/>
          <w:i w:val="false"/>
          <w:color w:val="000000"/>
          <w:sz w:val="28"/>
        </w:rPr>
        <w:t>
      дополнить пунктом 3-1 следующего содержания:</w:t>
      </w:r>
    </w:p>
    <w:p>
      <w:pPr>
        <w:spacing w:after="0"/>
        <w:ind w:left="0"/>
        <w:jc w:val="both"/>
      </w:pPr>
      <w:r>
        <w:rPr>
          <w:rFonts w:ascii="Times New Roman"/>
          <w:b w:val="false"/>
          <w:i w:val="false"/>
          <w:color w:val="000000"/>
          <w:sz w:val="28"/>
        </w:rPr>
        <w:t>
      "3-1.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p>
      <w:pPr>
        <w:spacing w:after="0"/>
        <w:ind w:left="0"/>
        <w:jc w:val="both"/>
      </w:pPr>
      <w:r>
        <w:rPr>
          <w:rFonts w:ascii="Times New Roman"/>
          <w:b w:val="false"/>
          <w:i w:val="false"/>
          <w:color w:val="000000"/>
          <w:sz w:val="28"/>
        </w:rPr>
        <w:t>
      60) в статье 170:</w:t>
      </w:r>
    </w:p>
    <w:p>
      <w:pPr>
        <w:spacing w:after="0"/>
        <w:ind w:left="0"/>
        <w:jc w:val="both"/>
      </w:pPr>
      <w:r>
        <w:rPr>
          <w:rFonts w:ascii="Times New Roman"/>
          <w:b w:val="false"/>
          <w:i w:val="false"/>
          <w:color w:val="000000"/>
          <w:sz w:val="28"/>
        </w:rPr>
        <w:t>
      пункт 3 исключить;</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p>
      <w:pPr>
        <w:spacing w:after="0"/>
        <w:ind w:left="0"/>
        <w:jc w:val="both"/>
      </w:pPr>
      <w:r>
        <w:rPr>
          <w:rFonts w:ascii="Times New Roman"/>
          <w:b w:val="false"/>
          <w:i w:val="false"/>
          <w:color w:val="000000"/>
          <w:sz w:val="28"/>
        </w:rPr>
        <w:t>
      61) подпункт 2) статьи 187 дополнить частями пятой и шестой следующего содержания:</w:t>
      </w:r>
    </w:p>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p>
      <w:pPr>
        <w:spacing w:after="0"/>
        <w:ind w:left="0"/>
        <w:jc w:val="both"/>
      </w:pPr>
      <w:r>
        <w:rPr>
          <w:rFonts w:ascii="Times New Roman"/>
          <w:b w:val="false"/>
          <w:i w:val="false"/>
          <w:color w:val="000000"/>
          <w:sz w:val="28"/>
        </w:rPr>
        <w:t>
      62) пункт 2 статьи 196 изложить в следующей редакции:</w:t>
      </w:r>
    </w:p>
    <w:p>
      <w:pPr>
        <w:spacing w:after="0"/>
        <w:ind w:left="0"/>
        <w:jc w:val="both"/>
      </w:pPr>
      <w:r>
        <w:rPr>
          <w:rFonts w:ascii="Times New Roman"/>
          <w:b w:val="false"/>
          <w:i w:val="false"/>
          <w:color w:val="000000"/>
          <w:sz w:val="28"/>
        </w:rPr>
        <w:t>
      "2.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уполномоченного органа по исполнению бюджета на основании данных поверенного (агента).";</w:t>
      </w:r>
    </w:p>
    <w:p>
      <w:pPr>
        <w:spacing w:after="0"/>
        <w:ind w:left="0"/>
        <w:jc w:val="both"/>
      </w:pPr>
      <w:r>
        <w:rPr>
          <w:rFonts w:ascii="Times New Roman"/>
          <w:b w:val="false"/>
          <w:i w:val="false"/>
          <w:color w:val="000000"/>
          <w:sz w:val="28"/>
        </w:rPr>
        <w:t>
      63) пункт 3 статьи 199 изложить в следующей редакции:</w:t>
      </w:r>
    </w:p>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и поручительства государства. </w:t>
      </w:r>
    </w:p>
    <w:p>
      <w:pPr>
        <w:spacing w:after="0"/>
        <w:ind w:left="0"/>
        <w:jc w:val="both"/>
      </w:pPr>
      <w:r>
        <w:rPr>
          <w:rFonts w:ascii="Times New Roman"/>
          <w:b w:val="false"/>
          <w:i w:val="false"/>
          <w:color w:val="000000"/>
          <w:sz w:val="28"/>
        </w:rPr>
        <w:t xml:space="preserve">
      Согласование объема внешних займов квазигосударственного сектора осуществляется уполномоченным органом по государственному планированию по перечню квазигосударственного сектора 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Мониторинг и контроль за внешними и внутренними займами квазигосударственного сектора осуществляются уполномоченным органом по исполнению бюджета в порядке, определяемом Правительством Республики Казахстан.";</w:t>
      </w:r>
    </w:p>
    <w:p>
      <w:pPr>
        <w:spacing w:after="0"/>
        <w:ind w:left="0"/>
        <w:jc w:val="both"/>
      </w:pPr>
      <w:r>
        <w:rPr>
          <w:rFonts w:ascii="Times New Roman"/>
          <w:b w:val="false"/>
          <w:i w:val="false"/>
          <w:color w:val="000000"/>
          <w:sz w:val="28"/>
        </w:rPr>
        <w:t>
      64) в статье 203:</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подпункты 2) и 4) изложить в следующей редакции:</w:t>
      </w:r>
    </w:p>
    <w:p>
      <w:pPr>
        <w:spacing w:after="0"/>
        <w:ind w:left="0"/>
        <w:jc w:val="both"/>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уполномоченным органом по государственному планированию по согласованию с уполномоченным органом по исполнению бюджета, в порядке, установленном Правительством Республики Казахстан;";</w:t>
      </w:r>
    </w:p>
    <w:p>
      <w:pPr>
        <w:spacing w:after="0"/>
        <w:ind w:left="0"/>
        <w:jc w:val="both"/>
      </w:pPr>
      <w:r>
        <w:rPr>
          <w:rFonts w:ascii="Times New Roman"/>
          <w:b w:val="false"/>
          <w:i w:val="false"/>
          <w:color w:val="000000"/>
          <w:sz w:val="28"/>
        </w:rPr>
        <w:t>
      "4) осуществление центральным уполномоченным органом по исполнению бюджета регистрации и учета государственных займов в порядке, установленном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p>
      <w:pPr>
        <w:spacing w:after="0"/>
        <w:ind w:left="0"/>
        <w:jc w:val="both"/>
      </w:pPr>
      <w:r>
        <w:rPr>
          <w:rFonts w:ascii="Times New Roman"/>
          <w:b w:val="false"/>
          <w:i w:val="false"/>
          <w:color w:val="000000"/>
          <w:sz w:val="28"/>
        </w:rPr>
        <w:t>
      дополнить частью второй следующего содержания:</w:t>
      </w:r>
    </w:p>
    <w:p>
      <w:pPr>
        <w:spacing w:after="0"/>
        <w:ind w:left="0"/>
        <w:jc w:val="both"/>
      </w:pPr>
      <w:r>
        <w:rPr>
          <w:rFonts w:ascii="Times New Roman"/>
          <w:b w:val="false"/>
          <w:i w:val="false"/>
          <w:color w:val="000000"/>
          <w:sz w:val="28"/>
        </w:rPr>
        <w:t>
      "Финансовые границы заимствования Правительством Республики Казахстан определяются на основе параметров, предусмотренных подпунктами 2) и 3) настоящего пункта.";</w:t>
      </w:r>
    </w:p>
    <w:p>
      <w:pPr>
        <w:spacing w:after="0"/>
        <w:ind w:left="0"/>
        <w:jc w:val="both"/>
      </w:pPr>
      <w:r>
        <w:rPr>
          <w:rFonts w:ascii="Times New Roman"/>
          <w:b w:val="false"/>
          <w:i w:val="false"/>
          <w:color w:val="000000"/>
          <w:sz w:val="28"/>
        </w:rPr>
        <w:t>
      дополнить пунктом 3 следующего содержания:</w:t>
      </w:r>
    </w:p>
    <w:p>
      <w:pPr>
        <w:spacing w:after="0"/>
        <w:ind w:left="0"/>
        <w:jc w:val="both"/>
      </w:pPr>
      <w:r>
        <w:rPr>
          <w:rFonts w:ascii="Times New Roman"/>
          <w:b w:val="false"/>
          <w:i w:val="false"/>
          <w:color w:val="000000"/>
          <w:sz w:val="28"/>
        </w:rPr>
        <w:t>
      "3. Порядок предоставления отчетности по государственным внешним займам и софинансированию из республиканского бюджета определяется Правительством Республики Казахстан.";</w:t>
      </w:r>
    </w:p>
    <w:p>
      <w:pPr>
        <w:spacing w:after="0"/>
        <w:ind w:left="0"/>
        <w:jc w:val="both"/>
      </w:pPr>
      <w:r>
        <w:rPr>
          <w:rFonts w:ascii="Times New Roman"/>
          <w:b w:val="false"/>
          <w:i w:val="false"/>
          <w:color w:val="000000"/>
          <w:sz w:val="28"/>
        </w:rPr>
        <w:t>
      65) в статье 206:</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установленном центральным уполномоченным органом по исполнению бюджета.</w:t>
      </w:r>
    </w:p>
    <w:p>
      <w:pPr>
        <w:spacing w:after="0"/>
        <w:ind w:left="0"/>
        <w:jc w:val="both"/>
      </w:pPr>
      <w:r>
        <w:rPr>
          <w:rFonts w:ascii="Times New Roman"/>
          <w:b w:val="false"/>
          <w:i w:val="false"/>
          <w:color w:val="000000"/>
          <w:sz w:val="28"/>
        </w:rPr>
        <w:t>
      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пункт 3-1 дополнить частью пятой следующего содержания:</w:t>
      </w:r>
    </w:p>
    <w:p>
      <w:pPr>
        <w:spacing w:after="0"/>
        <w:ind w:left="0"/>
        <w:jc w:val="both"/>
      </w:pPr>
      <w:r>
        <w:rPr>
          <w:rFonts w:ascii="Times New Roman"/>
          <w:b w:val="false"/>
          <w:i w:val="false"/>
          <w:color w:val="000000"/>
          <w:sz w:val="28"/>
        </w:rPr>
        <w:t>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p>
      <w:pPr>
        <w:spacing w:after="0"/>
        <w:ind w:left="0"/>
        <w:jc w:val="both"/>
      </w:pPr>
      <w:r>
        <w:rPr>
          <w:rFonts w:ascii="Times New Roman"/>
          <w:b w:val="false"/>
          <w:i w:val="false"/>
          <w:color w:val="000000"/>
          <w:sz w:val="28"/>
        </w:rPr>
        <w:t>
      66) пункт 1 статьи 209 изложить в следующей редакции:</w:t>
      </w:r>
    </w:p>
    <w:p>
      <w:pPr>
        <w:spacing w:after="0"/>
        <w:ind w:left="0"/>
        <w:jc w:val="both"/>
      </w:pPr>
      <w:r>
        <w:rPr>
          <w:rFonts w:ascii="Times New Roman"/>
          <w:b w:val="false"/>
          <w:i w:val="false"/>
          <w:color w:val="000000"/>
          <w:sz w:val="28"/>
        </w:rPr>
        <w:t>
      "1. Заимствование местными исполнительными органами областей, города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города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w:t>
      </w:r>
    </w:p>
    <w:p>
      <w:pPr>
        <w:spacing w:after="0"/>
        <w:ind w:left="0"/>
        <w:jc w:val="both"/>
      </w:pPr>
      <w:r>
        <w:rPr>
          <w:rFonts w:ascii="Times New Roman"/>
          <w:b w:val="false"/>
          <w:i w:val="false"/>
          <w:color w:val="000000"/>
          <w:sz w:val="28"/>
        </w:rPr>
        <w:t>
      67) часть шестую статьи 220 изложить в следующей редакции:</w:t>
      </w:r>
    </w:p>
    <w:p>
      <w:pPr>
        <w:spacing w:after="0"/>
        <w:ind w:left="0"/>
        <w:jc w:val="both"/>
      </w:pPr>
      <w:r>
        <w:rPr>
          <w:rFonts w:ascii="Times New Roman"/>
          <w:b w:val="false"/>
          <w:i w:val="false"/>
          <w:color w:val="000000"/>
          <w:sz w:val="28"/>
        </w:rPr>
        <w:t>
      "Центральный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 151; 2016 г., № 7-I, cт. 49; 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w:t>
      </w:r>
    </w:p>
    <w:p>
      <w:pPr>
        <w:spacing w:after="0"/>
        <w:ind w:left="0"/>
        <w:jc w:val="both"/>
      </w:pPr>
      <w:r>
        <w:rPr>
          <w:rFonts w:ascii="Times New Roman"/>
          <w:b w:val="false"/>
          <w:i w:val="false"/>
          <w:color w:val="000000"/>
          <w:sz w:val="28"/>
        </w:rPr>
        <w:t>
      статью 127 дополнить пунктом 6 следующего содержания:</w:t>
      </w:r>
    </w:p>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 2015 г., № 8, ст. 42, 45; № 19-I, ст. 101; № 19-II, ст. 102; № 20-VII, ст. 117; № 22-II, ст. 145; № 22-VI, ст. 159; 2016 г., № 6, ст. 45):</w:t>
      </w:r>
    </w:p>
    <w:p>
      <w:pPr>
        <w:spacing w:after="0"/>
        <w:ind w:left="0"/>
        <w:jc w:val="both"/>
      </w:pPr>
      <w:r>
        <w:rPr>
          <w:rFonts w:ascii="Times New Roman"/>
          <w:b w:val="false"/>
          <w:i w:val="false"/>
          <w:color w:val="000000"/>
          <w:sz w:val="28"/>
        </w:rPr>
        <w:t>
      статью 26 дополнить пунктом 3-1 следующего содержания:</w:t>
      </w:r>
    </w:p>
    <w:p>
      <w:pPr>
        <w:spacing w:after="0"/>
        <w:ind w:left="0"/>
        <w:jc w:val="both"/>
      </w:pPr>
      <w:r>
        <w:rPr>
          <w:rFonts w:ascii="Times New Roman"/>
          <w:b w:val="false"/>
          <w:i w:val="false"/>
          <w:color w:val="000000"/>
          <w:sz w:val="28"/>
        </w:rPr>
        <w:t>
      "3-1. Указанное в подпункте 5) пункта 3 настоящей статьи положение не распространяется на случаи выкупа размещенных акций обществом в целях уменьшения уставного капитала общества при возврате неиспользованных бюджетных средств по итогам реализации бюджетных инвестиций (экономия бюджетных средств).".</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19-I, 19-II, ст. 96; № 20-VII, ст. 117):</w:t>
      </w:r>
    </w:p>
    <w:p>
      <w:pPr>
        <w:spacing w:after="0"/>
        <w:ind w:left="0"/>
        <w:jc w:val="both"/>
      </w:pPr>
      <w:r>
        <w:rPr>
          <w:rFonts w:ascii="Times New Roman"/>
          <w:b w:val="false"/>
          <w:i w:val="false"/>
          <w:color w:val="000000"/>
          <w:sz w:val="28"/>
        </w:rPr>
        <w:t>
      1) в оглавлении заголовок статьи 15-1 исключить;</w:t>
      </w:r>
    </w:p>
    <w:p>
      <w:pPr>
        <w:spacing w:after="0"/>
        <w:ind w:left="0"/>
        <w:jc w:val="both"/>
      </w:pPr>
      <w:r>
        <w:rPr>
          <w:rFonts w:ascii="Times New Roman"/>
          <w:b w:val="false"/>
          <w:i w:val="false"/>
          <w:color w:val="000000"/>
          <w:sz w:val="28"/>
        </w:rPr>
        <w:t>
      2) в части первой статьи 1:</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концедент – государственные органы Республики Казахстан, заключившие договора концессии в соответствии с настоящим Законом, и (или) прямое соглашение с кредиторами концессионера;";</w:t>
      </w:r>
    </w:p>
    <w:p>
      <w:pPr>
        <w:spacing w:after="0"/>
        <w:ind w:left="0"/>
        <w:jc w:val="both"/>
      </w:pPr>
      <w:r>
        <w:rPr>
          <w:rFonts w:ascii="Times New Roman"/>
          <w:b w:val="false"/>
          <w:i w:val="false"/>
          <w:color w:val="000000"/>
          <w:sz w:val="28"/>
        </w:rPr>
        <w:t>
      подпункт 9) изложить в следующей редакции:</w:t>
      </w:r>
    </w:p>
    <w:p>
      <w:pPr>
        <w:spacing w:after="0"/>
        <w:ind w:left="0"/>
        <w:jc w:val="both"/>
      </w:pPr>
      <w:r>
        <w:rPr>
          <w:rFonts w:ascii="Times New Roman"/>
          <w:b w:val="false"/>
          <w:i w:val="false"/>
          <w:color w:val="000000"/>
          <w:sz w:val="28"/>
        </w:rPr>
        <w:t>
      "9) консультативное сопровождение концессионных проектов – услуги, оказываемые юридическими лицами по сопровождению концессионных проектов, определяемыми Правительством Республики Казахстан или местными исполнительными органами, включающие в себя разработку конкурсных документаций, проектов договоров концессии, оказание консультационных услуг в переговорном процессе комиссии с участником конкурса;";</w:t>
      </w:r>
    </w:p>
    <w:p>
      <w:pPr>
        <w:spacing w:after="0"/>
        <w:ind w:left="0"/>
        <w:jc w:val="both"/>
      </w:pPr>
      <w:r>
        <w:rPr>
          <w:rFonts w:ascii="Times New Roman"/>
          <w:b w:val="false"/>
          <w:i w:val="false"/>
          <w:color w:val="000000"/>
          <w:sz w:val="28"/>
        </w:rPr>
        <w:t>
      подпункт 12) исключить;</w:t>
      </w:r>
    </w:p>
    <w:p>
      <w:pPr>
        <w:spacing w:after="0"/>
        <w:ind w:left="0"/>
        <w:jc w:val="both"/>
      </w:pPr>
      <w:r>
        <w:rPr>
          <w:rFonts w:ascii="Times New Roman"/>
          <w:b w:val="false"/>
          <w:i w:val="false"/>
          <w:color w:val="000000"/>
          <w:sz w:val="28"/>
        </w:rPr>
        <w:t>
      подпункт 6) статьи 8 исключить;</w:t>
      </w:r>
    </w:p>
    <w:p>
      <w:pPr>
        <w:spacing w:after="0"/>
        <w:ind w:left="0"/>
        <w:jc w:val="both"/>
      </w:pPr>
      <w:r>
        <w:rPr>
          <w:rFonts w:ascii="Times New Roman"/>
          <w:b w:val="false"/>
          <w:i w:val="false"/>
          <w:color w:val="000000"/>
          <w:sz w:val="28"/>
        </w:rPr>
        <w:t>
      3) в статье 9:</w:t>
      </w:r>
    </w:p>
    <w:p>
      <w:pPr>
        <w:spacing w:after="0"/>
        <w:ind w:left="0"/>
        <w:jc w:val="both"/>
      </w:pPr>
      <w:r>
        <w:rPr>
          <w:rFonts w:ascii="Times New Roman"/>
          <w:b w:val="false"/>
          <w:i w:val="false"/>
          <w:color w:val="000000"/>
          <w:sz w:val="28"/>
        </w:rPr>
        <w:t xml:space="preserve">
      подпункт 1) изложить в следующей редакции: </w:t>
      </w:r>
    </w:p>
    <w:p>
      <w:pPr>
        <w:spacing w:after="0"/>
        <w:ind w:left="0"/>
        <w:jc w:val="both"/>
      </w:pPr>
      <w:r>
        <w:rPr>
          <w:rFonts w:ascii="Times New Roman"/>
          <w:b w:val="false"/>
          <w:i w:val="false"/>
          <w:color w:val="000000"/>
          <w:sz w:val="28"/>
        </w:rPr>
        <w:t>
      "1) привлекает специализированную организацию по вопросам концессии, за исключением случаев, установленных подпунктом 3-2) статьи 13 настоящего Закона, для проведения:</w:t>
      </w:r>
    </w:p>
    <w:p>
      <w:pPr>
        <w:spacing w:after="0"/>
        <w:ind w:left="0"/>
        <w:jc w:val="both"/>
      </w:pPr>
      <w:r>
        <w:rPr>
          <w:rFonts w:ascii="Times New Roman"/>
          <w:b w:val="false"/>
          <w:i w:val="false"/>
          <w:color w:val="000000"/>
          <w:sz w:val="28"/>
        </w:rPr>
        <w:t>
      экспертизы конкурсной документации, в том числе при внесении в нее изменений и дополнений;</w:t>
      </w:r>
    </w:p>
    <w:p>
      <w:pPr>
        <w:spacing w:after="0"/>
        <w:ind w:left="0"/>
        <w:jc w:val="both"/>
      </w:pPr>
      <w:r>
        <w:rPr>
          <w:rFonts w:ascii="Times New Roman"/>
          <w:b w:val="false"/>
          <w:i w:val="false"/>
          <w:color w:val="000000"/>
          <w:sz w:val="28"/>
        </w:rPr>
        <w:t>
      экспертизы концессионных заявок, представленных участниками конкурса при проведении конкурса по выбору концессионера;</w:t>
      </w:r>
    </w:p>
    <w:p>
      <w:pPr>
        <w:spacing w:after="0"/>
        <w:ind w:left="0"/>
        <w:jc w:val="both"/>
      </w:pPr>
      <w:r>
        <w:rPr>
          <w:rFonts w:ascii="Times New Roman"/>
          <w:b w:val="false"/>
          <w:i w:val="false"/>
          <w:color w:val="000000"/>
          <w:sz w:val="28"/>
        </w:rPr>
        <w:t>
      экспертизы предложений концессионера на получение поручительства государства;</w:t>
      </w:r>
    </w:p>
    <w:p>
      <w:pPr>
        <w:spacing w:after="0"/>
        <w:ind w:left="0"/>
        <w:jc w:val="both"/>
      </w:pPr>
      <w:r>
        <w:rPr>
          <w:rFonts w:ascii="Times New Roman"/>
          <w:b w:val="false"/>
          <w:i w:val="false"/>
          <w:color w:val="000000"/>
          <w:sz w:val="28"/>
        </w:rPr>
        <w:t>
      оценки реализации концессионных проектов;";</w:t>
      </w:r>
    </w:p>
    <w:p>
      <w:pPr>
        <w:spacing w:after="0"/>
        <w:ind w:left="0"/>
        <w:jc w:val="both"/>
      </w:pPr>
      <w:r>
        <w:rPr>
          <w:rFonts w:ascii="Times New Roman"/>
          <w:b w:val="false"/>
          <w:i w:val="false"/>
          <w:color w:val="000000"/>
          <w:sz w:val="28"/>
        </w:rPr>
        <w:t xml:space="preserve">
      подпункт 7) изложить в следующей редакции: </w:t>
      </w:r>
    </w:p>
    <w:p>
      <w:pPr>
        <w:spacing w:after="0"/>
        <w:ind w:left="0"/>
        <w:jc w:val="both"/>
      </w:pPr>
      <w:r>
        <w:rPr>
          <w:rFonts w:ascii="Times New Roman"/>
          <w:b w:val="false"/>
          <w:i w:val="false"/>
          <w:color w:val="000000"/>
          <w:sz w:val="28"/>
        </w:rPr>
        <w:t>
      "7) определяет требования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и проектов договоров концессии, в том числе при внесении в договоры концессии изменений и дополнений;";</w:t>
      </w:r>
    </w:p>
    <w:p>
      <w:pPr>
        <w:spacing w:after="0"/>
        <w:ind w:left="0"/>
        <w:jc w:val="both"/>
      </w:pPr>
      <w:r>
        <w:rPr>
          <w:rFonts w:ascii="Times New Roman"/>
          <w:b w:val="false"/>
          <w:i w:val="false"/>
          <w:color w:val="000000"/>
          <w:sz w:val="28"/>
        </w:rPr>
        <w:t xml:space="preserve">
      4) подпункт 1) части первой статьи 10-1 изложить в следующей редакции: </w:t>
      </w:r>
    </w:p>
    <w:p>
      <w:pPr>
        <w:spacing w:after="0"/>
        <w:ind w:left="0"/>
        <w:jc w:val="both"/>
      </w:pPr>
      <w:r>
        <w:rPr>
          <w:rFonts w:ascii="Times New Roman"/>
          <w:b w:val="false"/>
          <w:i w:val="false"/>
          <w:color w:val="000000"/>
          <w:sz w:val="28"/>
        </w:rPr>
        <w:t>
      "1) вынесение вопросов по финансированию консультативного сопровождения концессионного проекта, разработки конкурсной документации на рассмотрение Республиканской бюджетной комиссии;";</w:t>
      </w:r>
    </w:p>
    <w:p>
      <w:pPr>
        <w:spacing w:after="0"/>
        <w:ind w:left="0"/>
        <w:jc w:val="both"/>
      </w:pPr>
      <w:r>
        <w:rPr>
          <w:rFonts w:ascii="Times New Roman"/>
          <w:b w:val="false"/>
          <w:i w:val="false"/>
          <w:color w:val="000000"/>
          <w:sz w:val="28"/>
        </w:rPr>
        <w:t>
      5) подпункт 1) части первой статьи 11 исключить;</w:t>
      </w:r>
    </w:p>
    <w:p>
      <w:pPr>
        <w:spacing w:after="0"/>
        <w:ind w:left="0"/>
        <w:jc w:val="both"/>
      </w:pPr>
      <w:r>
        <w:rPr>
          <w:rFonts w:ascii="Times New Roman"/>
          <w:b w:val="false"/>
          <w:i w:val="false"/>
          <w:color w:val="000000"/>
          <w:sz w:val="28"/>
        </w:rPr>
        <w:t>
      6) в статье 12:</w:t>
      </w:r>
    </w:p>
    <w:p>
      <w:pPr>
        <w:spacing w:after="0"/>
        <w:ind w:left="0"/>
        <w:jc w:val="both"/>
      </w:pPr>
      <w:r>
        <w:rPr>
          <w:rFonts w:ascii="Times New Roman"/>
          <w:b w:val="false"/>
          <w:i w:val="false"/>
          <w:color w:val="000000"/>
          <w:sz w:val="28"/>
        </w:rPr>
        <w:t>
      подпункт 1) исключить;</w:t>
      </w:r>
    </w:p>
    <w:p>
      <w:pPr>
        <w:spacing w:after="0"/>
        <w:ind w:left="0"/>
        <w:jc w:val="both"/>
      </w:pPr>
      <w:r>
        <w:rPr>
          <w:rFonts w:ascii="Times New Roman"/>
          <w:b w:val="false"/>
          <w:i w:val="false"/>
          <w:color w:val="000000"/>
          <w:sz w:val="28"/>
        </w:rPr>
        <w:t xml:space="preserve">
      подпункт 3) изложить в следующей редакции: </w:t>
      </w:r>
    </w:p>
    <w:p>
      <w:pPr>
        <w:spacing w:after="0"/>
        <w:ind w:left="0"/>
        <w:jc w:val="both"/>
      </w:pPr>
      <w:r>
        <w:rPr>
          <w:rFonts w:ascii="Times New Roman"/>
          <w:b w:val="false"/>
          <w:i w:val="false"/>
          <w:color w:val="000000"/>
          <w:sz w:val="28"/>
        </w:rPr>
        <w:t>
      "3) на основании решения комиссии по концессиям (далее – комиссия) в отношении объектов, относящихся к республиканской собственности, образовываемой Премьер-Министром Республики Казахстан, заключает договор концессии по объектам концессии, относящимся к республиканской собственности и предусмотренным в пункте 2 статьи 16 настоящего Закона;";</w:t>
      </w:r>
    </w:p>
    <w:p>
      <w:pPr>
        <w:spacing w:after="0"/>
        <w:ind w:left="0"/>
        <w:jc w:val="both"/>
      </w:pPr>
      <w:r>
        <w:rPr>
          <w:rFonts w:ascii="Times New Roman"/>
          <w:b w:val="false"/>
          <w:i w:val="false"/>
          <w:color w:val="000000"/>
          <w:sz w:val="28"/>
        </w:rPr>
        <w:t>
      7) в статье 13:</w:t>
      </w:r>
    </w:p>
    <w:p>
      <w:pPr>
        <w:spacing w:after="0"/>
        <w:ind w:left="0"/>
        <w:jc w:val="both"/>
      </w:pPr>
      <w:r>
        <w:rPr>
          <w:rFonts w:ascii="Times New Roman"/>
          <w:b w:val="false"/>
          <w:i w:val="false"/>
          <w:color w:val="000000"/>
          <w:sz w:val="28"/>
        </w:rPr>
        <w:t xml:space="preserve">
      в части первой: </w:t>
      </w:r>
    </w:p>
    <w:p>
      <w:pPr>
        <w:spacing w:after="0"/>
        <w:ind w:left="0"/>
        <w:jc w:val="both"/>
      </w:pPr>
      <w:r>
        <w:rPr>
          <w:rFonts w:ascii="Times New Roman"/>
          <w:b w:val="false"/>
          <w:i w:val="false"/>
          <w:color w:val="000000"/>
          <w:sz w:val="28"/>
        </w:rPr>
        <w:t>
      подпункт 1) исключить;</w:t>
      </w:r>
    </w:p>
    <w:p>
      <w:pPr>
        <w:spacing w:after="0"/>
        <w:ind w:left="0"/>
        <w:jc w:val="both"/>
      </w:pPr>
      <w:r>
        <w:rPr>
          <w:rFonts w:ascii="Times New Roman"/>
          <w:b w:val="false"/>
          <w:i w:val="false"/>
          <w:color w:val="000000"/>
          <w:sz w:val="28"/>
        </w:rPr>
        <w:t xml:space="preserve">
      подпункт 3-2) изложить в следующей редакции: </w:t>
      </w:r>
    </w:p>
    <w:p>
      <w:pPr>
        <w:spacing w:after="0"/>
        <w:ind w:left="0"/>
        <w:jc w:val="both"/>
      </w:pPr>
      <w:r>
        <w:rPr>
          <w:rFonts w:ascii="Times New Roman"/>
          <w:b w:val="false"/>
          <w:i w:val="false"/>
          <w:color w:val="000000"/>
          <w:sz w:val="28"/>
        </w:rPr>
        <w:t>
      "3-2) по объектам концессии, относящимся к коммунальной собственности, в случае, если стоимость создания (реконструкции) объекта концессии составляет до 4000000 месячных расчетных показателей, в лице местных уполномоченных органов по государственному планированию подготавливают заключения по:</w:t>
      </w:r>
    </w:p>
    <w:p>
      <w:pPr>
        <w:spacing w:after="0"/>
        <w:ind w:left="0"/>
        <w:jc w:val="both"/>
      </w:pPr>
      <w:r>
        <w:rPr>
          <w:rFonts w:ascii="Times New Roman"/>
          <w:b w:val="false"/>
          <w:i w:val="false"/>
          <w:color w:val="000000"/>
          <w:sz w:val="28"/>
        </w:rPr>
        <w:t>
      конкурсной документации, в том числе при внесении в нее изменений и дополнений;</w:t>
      </w:r>
    </w:p>
    <w:p>
      <w:pPr>
        <w:spacing w:after="0"/>
        <w:ind w:left="0"/>
        <w:jc w:val="both"/>
      </w:pPr>
      <w:r>
        <w:rPr>
          <w:rFonts w:ascii="Times New Roman"/>
          <w:b w:val="false"/>
          <w:i w:val="false"/>
          <w:color w:val="000000"/>
          <w:sz w:val="28"/>
        </w:rPr>
        <w:t>
      концессионным заявкам, представленным участниками конкурса при проведении конкурса по выбору концессионера;</w:t>
      </w:r>
    </w:p>
    <w:p>
      <w:pPr>
        <w:spacing w:after="0"/>
        <w:ind w:left="0"/>
        <w:jc w:val="both"/>
      </w:pPr>
      <w:r>
        <w:rPr>
          <w:rFonts w:ascii="Times New Roman"/>
          <w:b w:val="false"/>
          <w:i w:val="false"/>
          <w:color w:val="000000"/>
          <w:sz w:val="28"/>
        </w:rPr>
        <w:t>
      проектам договоров концессии, в том числе при внесении в договоры концессии изменений и дополнений.</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в случае необходимости, для проведения экспертиз документов, предусмотренных настоящим подпунктом, могут привлекать юридические лица, определяемые местными исполнительными органами областей, города республиканского значения, столицы;";</w:t>
      </w:r>
    </w:p>
    <w:p>
      <w:pPr>
        <w:spacing w:after="0"/>
        <w:ind w:left="0"/>
        <w:jc w:val="both"/>
      </w:pPr>
      <w:r>
        <w:rPr>
          <w:rFonts w:ascii="Times New Roman"/>
          <w:b w:val="false"/>
          <w:i w:val="false"/>
          <w:color w:val="000000"/>
          <w:sz w:val="28"/>
        </w:rPr>
        <w:t xml:space="preserve">
      8) пункт 1 статьи 15 изложить в следующей редакции: </w:t>
      </w:r>
    </w:p>
    <w:p>
      <w:pPr>
        <w:spacing w:after="0"/>
        <w:ind w:left="0"/>
        <w:jc w:val="both"/>
      </w:pPr>
      <w:r>
        <w:rPr>
          <w:rFonts w:ascii="Times New Roman"/>
          <w:b w:val="false"/>
          <w:i w:val="false"/>
          <w:color w:val="000000"/>
          <w:sz w:val="28"/>
        </w:rPr>
        <w:t>
      "1. Предоставление объектов в концессию осуществляется в три этапа:</w:t>
      </w:r>
    </w:p>
    <w:p>
      <w:pPr>
        <w:spacing w:after="0"/>
        <w:ind w:left="0"/>
        <w:jc w:val="both"/>
      </w:pPr>
      <w:r>
        <w:rPr>
          <w:rFonts w:ascii="Times New Roman"/>
          <w:b w:val="false"/>
          <w:i w:val="false"/>
          <w:color w:val="000000"/>
          <w:sz w:val="28"/>
        </w:rPr>
        <w:t>
      формирование перечня;</w:t>
      </w:r>
    </w:p>
    <w:p>
      <w:pPr>
        <w:spacing w:after="0"/>
        <w:ind w:left="0"/>
        <w:jc w:val="both"/>
      </w:pPr>
      <w:r>
        <w:rPr>
          <w:rFonts w:ascii="Times New Roman"/>
          <w:b w:val="false"/>
          <w:i w:val="false"/>
          <w:color w:val="000000"/>
          <w:sz w:val="28"/>
        </w:rPr>
        <w:t>
      проведение конкурса по выбору концессионера;</w:t>
      </w:r>
    </w:p>
    <w:p>
      <w:pPr>
        <w:spacing w:after="0"/>
        <w:ind w:left="0"/>
        <w:jc w:val="both"/>
      </w:pPr>
      <w:r>
        <w:rPr>
          <w:rFonts w:ascii="Times New Roman"/>
          <w:b w:val="false"/>
          <w:i w:val="false"/>
          <w:color w:val="000000"/>
          <w:sz w:val="28"/>
        </w:rPr>
        <w:t>
      определение концессионера и заключение договора концессии.";</w:t>
      </w:r>
    </w:p>
    <w:p>
      <w:pPr>
        <w:spacing w:after="0"/>
        <w:ind w:left="0"/>
        <w:jc w:val="both"/>
      </w:pPr>
      <w:r>
        <w:rPr>
          <w:rFonts w:ascii="Times New Roman"/>
          <w:b w:val="false"/>
          <w:i w:val="false"/>
          <w:color w:val="000000"/>
          <w:sz w:val="28"/>
        </w:rPr>
        <w:t>
      9) статью 15-1 исключить;</w:t>
      </w:r>
    </w:p>
    <w:p>
      <w:pPr>
        <w:spacing w:after="0"/>
        <w:ind w:left="0"/>
        <w:jc w:val="both"/>
      </w:pPr>
      <w:r>
        <w:rPr>
          <w:rFonts w:ascii="Times New Roman"/>
          <w:b w:val="false"/>
          <w:i w:val="false"/>
          <w:color w:val="000000"/>
          <w:sz w:val="28"/>
        </w:rPr>
        <w:t xml:space="preserve">
      10) пункт 1 статьи 15-2 изложить в следующей редакции: </w:t>
      </w:r>
    </w:p>
    <w:p>
      <w:pPr>
        <w:spacing w:after="0"/>
        <w:ind w:left="0"/>
        <w:jc w:val="both"/>
      </w:pPr>
      <w:r>
        <w:rPr>
          <w:rFonts w:ascii="Times New Roman"/>
          <w:b w:val="false"/>
          <w:i w:val="false"/>
          <w:color w:val="000000"/>
          <w:sz w:val="28"/>
        </w:rPr>
        <w:t>
      "1. По концессионным проектам, одобренным бюджетными комиссиями, согласно положительным экономическим заключениям на инвестиционные предложения, осуществляется разработка или корректировка конкурсных документаций концессионных проектов.";</w:t>
      </w:r>
    </w:p>
    <w:p>
      <w:pPr>
        <w:spacing w:after="0"/>
        <w:ind w:left="0"/>
        <w:jc w:val="both"/>
      </w:pPr>
      <w:r>
        <w:rPr>
          <w:rFonts w:ascii="Times New Roman"/>
          <w:b w:val="false"/>
          <w:i w:val="false"/>
          <w:color w:val="000000"/>
          <w:sz w:val="28"/>
        </w:rPr>
        <w:t>
      11) в статье 17:</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xml:space="preserve">
      подпункт 2-1) изложить в следующей редакции: </w:t>
      </w:r>
    </w:p>
    <w:p>
      <w:pPr>
        <w:spacing w:after="0"/>
        <w:ind w:left="0"/>
        <w:jc w:val="both"/>
      </w:pPr>
      <w:r>
        <w:rPr>
          <w:rFonts w:ascii="Times New Roman"/>
          <w:b w:val="false"/>
          <w:i w:val="false"/>
          <w:color w:val="000000"/>
          <w:sz w:val="28"/>
        </w:rPr>
        <w:t>
      "2-1) проектно-сметная документация в случаях, указанных в пункте 2 статьи 15-2 настоящего Закона;";</w:t>
      </w:r>
    </w:p>
    <w:p>
      <w:pPr>
        <w:spacing w:after="0"/>
        <w:ind w:left="0"/>
        <w:jc w:val="both"/>
      </w:pPr>
      <w:r>
        <w:rPr>
          <w:rFonts w:ascii="Times New Roman"/>
          <w:b w:val="false"/>
          <w:i w:val="false"/>
          <w:color w:val="000000"/>
          <w:sz w:val="28"/>
        </w:rPr>
        <w:t>
      подпункт 2-2) исключить;</w:t>
      </w:r>
    </w:p>
    <w:p>
      <w:pPr>
        <w:spacing w:after="0"/>
        <w:ind w:left="0"/>
        <w:jc w:val="both"/>
      </w:pPr>
      <w:r>
        <w:rPr>
          <w:rFonts w:ascii="Times New Roman"/>
          <w:b w:val="false"/>
          <w:i w:val="false"/>
          <w:color w:val="000000"/>
          <w:sz w:val="28"/>
        </w:rPr>
        <w:t xml:space="preserve">
      12) часть вторую пункта 5 статьи 18 изложить в следующей редакции: </w:t>
      </w:r>
    </w:p>
    <w:p>
      <w:pPr>
        <w:spacing w:after="0"/>
        <w:ind w:left="0"/>
        <w:jc w:val="both"/>
      </w:pPr>
      <w:r>
        <w:rPr>
          <w:rFonts w:ascii="Times New Roman"/>
          <w:b w:val="false"/>
          <w:i w:val="false"/>
          <w:color w:val="000000"/>
          <w:sz w:val="28"/>
        </w:rPr>
        <w:t>
      "В случае несоответствия потенциального концессионера квалификационным требованиям, указанным в пункте 1 настоящей статьи, он не допускается к участию в конкурсе, а его конкурсная заявка отклоняется.";</w:t>
      </w:r>
    </w:p>
    <w:p>
      <w:pPr>
        <w:spacing w:after="0"/>
        <w:ind w:left="0"/>
        <w:jc w:val="both"/>
      </w:pPr>
      <w:r>
        <w:rPr>
          <w:rFonts w:ascii="Times New Roman"/>
          <w:b w:val="false"/>
          <w:i w:val="false"/>
          <w:color w:val="000000"/>
          <w:sz w:val="28"/>
        </w:rPr>
        <w:t xml:space="preserve">
      13) в статье 19: </w:t>
      </w:r>
    </w:p>
    <w:p>
      <w:pPr>
        <w:spacing w:after="0"/>
        <w:ind w:left="0"/>
        <w:jc w:val="both"/>
      </w:pPr>
      <w:r>
        <w:rPr>
          <w:rFonts w:ascii="Times New Roman"/>
          <w:b w:val="false"/>
          <w:i w:val="false"/>
          <w:color w:val="000000"/>
          <w:sz w:val="28"/>
        </w:rPr>
        <w:t xml:space="preserve">
      пункт 4 изложить в следующей редакции: </w:t>
      </w:r>
    </w:p>
    <w:p>
      <w:pPr>
        <w:spacing w:after="0"/>
        <w:ind w:left="0"/>
        <w:jc w:val="both"/>
      </w:pPr>
      <w:r>
        <w:rPr>
          <w:rFonts w:ascii="Times New Roman"/>
          <w:b w:val="false"/>
          <w:i w:val="false"/>
          <w:color w:val="000000"/>
          <w:sz w:val="28"/>
        </w:rPr>
        <w:t xml:space="preserve">
      "4. Рассмотрение и отбор концессионных заявок осуществляются комиссией, создаваемой распоряжением Премьер-Министра по концессионным проектам особой значимости, или организатором конкурса по остальным проектам. </w:t>
      </w:r>
    </w:p>
    <w:p>
      <w:pPr>
        <w:spacing w:after="0"/>
        <w:ind w:left="0"/>
        <w:jc w:val="both"/>
      </w:pPr>
      <w:r>
        <w:rPr>
          <w:rFonts w:ascii="Times New Roman"/>
          <w:b w:val="false"/>
          <w:i w:val="false"/>
          <w:color w:val="000000"/>
          <w:sz w:val="28"/>
        </w:rPr>
        <w:t>
      Рабочим органом комиссии является соответствующий организатор конкурса.</w:t>
      </w:r>
    </w:p>
    <w:p>
      <w:pPr>
        <w:spacing w:after="0"/>
        <w:ind w:left="0"/>
        <w:jc w:val="both"/>
      </w:pPr>
      <w:r>
        <w:rPr>
          <w:rFonts w:ascii="Times New Roman"/>
          <w:b w:val="false"/>
          <w:i w:val="false"/>
          <w:color w:val="000000"/>
          <w:sz w:val="28"/>
        </w:rPr>
        <w:t>
      При внесении изменений и дополнений в условия конкурса, а также в начальные параметры и характеристики концессионной заявки по проектам особой значимости в соответствии с пунктом 4-1 статьи 20, соответствующие решения оформляются протокольным решением комиссии.";</w:t>
      </w:r>
    </w:p>
    <w:p>
      <w:pPr>
        <w:spacing w:after="0"/>
        <w:ind w:left="0"/>
        <w:jc w:val="both"/>
      </w:pPr>
      <w:r>
        <w:rPr>
          <w:rFonts w:ascii="Times New Roman"/>
          <w:b w:val="false"/>
          <w:i w:val="false"/>
          <w:color w:val="000000"/>
          <w:sz w:val="28"/>
        </w:rPr>
        <w:t>
      пункт 5 исключить;</w:t>
      </w:r>
    </w:p>
    <w:p>
      <w:pPr>
        <w:spacing w:after="0"/>
        <w:ind w:left="0"/>
        <w:jc w:val="both"/>
      </w:pPr>
      <w:r>
        <w:rPr>
          <w:rFonts w:ascii="Times New Roman"/>
          <w:b w:val="false"/>
          <w:i w:val="false"/>
          <w:color w:val="000000"/>
          <w:sz w:val="28"/>
        </w:rPr>
        <w:t xml:space="preserve">
      14) в статье 20: </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Комиссией рассматриваются все конкурсные заявки, представленные участниками конкурса, с учетом соответствия требованиям конкурсной документации, заключений по концессионной заявке и оценке соответствия потенциальных концессионеров квалификационным требованиям.</w:t>
      </w:r>
    </w:p>
    <w:p>
      <w:pPr>
        <w:spacing w:after="0"/>
        <w:ind w:left="0"/>
        <w:jc w:val="both"/>
      </w:pPr>
      <w:r>
        <w:rPr>
          <w:rFonts w:ascii="Times New Roman"/>
          <w:b w:val="false"/>
          <w:i w:val="false"/>
          <w:color w:val="000000"/>
          <w:sz w:val="28"/>
        </w:rPr>
        <w:t xml:space="preserve">
      В случае, если в установленные сроки организатору конкурса не поступили конкурсные заявки либо все представленные конкурсные заявки не соответствуют требованиям конкурсной документации, то конкурс считается не состоявшимся. </w:t>
      </w:r>
    </w:p>
    <w:p>
      <w:pPr>
        <w:spacing w:after="0"/>
        <w:ind w:left="0"/>
        <w:jc w:val="both"/>
      </w:pPr>
      <w:r>
        <w:rPr>
          <w:rFonts w:ascii="Times New Roman"/>
          <w:b w:val="false"/>
          <w:i w:val="false"/>
          <w:color w:val="000000"/>
          <w:sz w:val="28"/>
        </w:rPr>
        <w:t>
      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p>
      <w:pPr>
        <w:spacing w:after="0"/>
        <w:ind w:left="0"/>
        <w:jc w:val="both"/>
      </w:pPr>
      <w:r>
        <w:rPr>
          <w:rFonts w:ascii="Times New Roman"/>
          <w:b w:val="false"/>
          <w:i w:val="false"/>
          <w:color w:val="000000"/>
          <w:sz w:val="28"/>
        </w:rPr>
        <w:t>
      часть третью пункта 4 изложить в следующей редакции:</w:t>
      </w:r>
    </w:p>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а также в начальные параметры и характеристики концессионной заявки, за исключением случая, предусмотренного пунктом 4-1 настоящей статьи.";</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По проектам особой значимости допускается внесение изменений и дополнений в условия конкурса,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w:t>
      </w:r>
    </w:p>
    <w:p>
      <w:pPr>
        <w:spacing w:after="0"/>
        <w:ind w:left="0"/>
        <w:jc w:val="both"/>
      </w:pPr>
      <w:r>
        <w:rPr>
          <w:rFonts w:ascii="Times New Roman"/>
          <w:b w:val="false"/>
          <w:i w:val="false"/>
          <w:color w:val="000000"/>
          <w:sz w:val="28"/>
        </w:rPr>
        <w:t>
      Решение о внесении изменений и дополнений в условия конкурса,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p>
      <w:pPr>
        <w:spacing w:after="0"/>
        <w:ind w:left="0"/>
        <w:jc w:val="both"/>
      </w:pPr>
      <w:r>
        <w:rPr>
          <w:rFonts w:ascii="Times New Roman"/>
          <w:b w:val="false"/>
          <w:i w:val="false"/>
          <w:color w:val="000000"/>
          <w:sz w:val="28"/>
        </w:rPr>
        <w:t>
      15) подпункт 1) пункта 2 статьи 20-1 изложить в следующей редакции:</w:t>
      </w:r>
    </w:p>
    <w:p>
      <w:pPr>
        <w:spacing w:after="0"/>
        <w:ind w:left="0"/>
        <w:jc w:val="both"/>
      </w:pPr>
      <w:r>
        <w:rPr>
          <w:rFonts w:ascii="Times New Roman"/>
          <w:b w:val="false"/>
          <w:i w:val="false"/>
          <w:color w:val="000000"/>
          <w:sz w:val="28"/>
        </w:rPr>
        <w:t>
      "1) на первом этапе осуществляются следующие мероприятия:</w:t>
      </w:r>
    </w:p>
    <w:p>
      <w:pPr>
        <w:spacing w:after="0"/>
        <w:ind w:left="0"/>
        <w:jc w:val="both"/>
      </w:pPr>
      <w:r>
        <w:rPr>
          <w:rFonts w:ascii="Times New Roman"/>
          <w:b w:val="false"/>
          <w:i w:val="false"/>
          <w:color w:val="000000"/>
          <w:sz w:val="28"/>
        </w:rPr>
        <w:t>
      формирование организатором конкурса технического задания на основании заключения инвестиционного предложения государственного инвестиционного проекта, разработка и утверждение организатором конкурса конкурсной документации;</w:t>
      </w:r>
    </w:p>
    <w:p>
      <w:pPr>
        <w:spacing w:after="0"/>
        <w:ind w:left="0"/>
        <w:jc w:val="both"/>
      </w:pPr>
      <w:r>
        <w:rPr>
          <w:rFonts w:ascii="Times New Roman"/>
          <w:b w:val="false"/>
          <w:i w:val="false"/>
          <w:color w:val="000000"/>
          <w:sz w:val="28"/>
        </w:rPr>
        <w:t>
      опубликование информации в периодических печатных изданиях, распространяемых на всей территории Республики Казахстан, на казахском и русском языках о проведении конкурса по выбору концессионера с использованием двухэтапных процедур;</w:t>
      </w:r>
    </w:p>
    <w:p>
      <w:pPr>
        <w:spacing w:after="0"/>
        <w:ind w:left="0"/>
        <w:jc w:val="both"/>
      </w:pPr>
      <w:r>
        <w:rPr>
          <w:rFonts w:ascii="Times New Roman"/>
          <w:b w:val="false"/>
          <w:i w:val="false"/>
          <w:color w:val="000000"/>
          <w:sz w:val="28"/>
        </w:rPr>
        <w:t>
      представление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w:t>
      </w:r>
    </w:p>
    <w:p>
      <w:pPr>
        <w:spacing w:after="0"/>
        <w:ind w:left="0"/>
        <w:jc w:val="both"/>
      </w:pPr>
      <w:r>
        <w:rPr>
          <w:rFonts w:ascii="Times New Roman"/>
          <w:b w:val="false"/>
          <w:i w:val="false"/>
          <w:color w:val="000000"/>
          <w:sz w:val="28"/>
        </w:rPr>
        <w:t>
      проведение квалификационного отбора потенциальных концессионеров;</w:t>
      </w:r>
    </w:p>
    <w:p>
      <w:pPr>
        <w:spacing w:after="0"/>
        <w:ind w:left="0"/>
        <w:jc w:val="both"/>
      </w:pPr>
      <w:r>
        <w:rPr>
          <w:rFonts w:ascii="Times New Roman"/>
          <w:b w:val="false"/>
          <w:i w:val="false"/>
          <w:color w:val="000000"/>
          <w:sz w:val="28"/>
        </w:rPr>
        <w:t>
      обсуждение с потенциальными концессионерами вопросов, касающихся технических, качественных и (или) иных характеристик технического задания;</w:t>
      </w:r>
    </w:p>
    <w:p>
      <w:pPr>
        <w:spacing w:after="0"/>
        <w:ind w:left="0"/>
        <w:jc w:val="both"/>
      </w:pPr>
      <w:r>
        <w:rPr>
          <w:rFonts w:ascii="Times New Roman"/>
          <w:b w:val="false"/>
          <w:i w:val="false"/>
          <w:color w:val="000000"/>
          <w:sz w:val="28"/>
        </w:rPr>
        <w:t>
      направление организатором конкурса приглашения участникам конкурса, прошедшим квалификационный отбор, для принятия участия во втором этапе конкурса с использованием двухэтапных процедур;".</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ст. 47; № 7-II, ст. 56; № 8-I, ст. 62; № 24, ст. 124; 2017 г., № 4, ст. 7; № 9, ст. 22; 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 </w:t>
      </w:r>
    </w:p>
    <w:p>
      <w:pPr>
        <w:spacing w:after="0"/>
        <w:ind w:left="0"/>
        <w:jc w:val="both"/>
      </w:pPr>
      <w:r>
        <w:rPr>
          <w:rFonts w:ascii="Times New Roman"/>
          <w:b w:val="false"/>
          <w:i w:val="false"/>
          <w:color w:val="000000"/>
          <w:sz w:val="28"/>
        </w:rPr>
        <w:t>
      1) пункт 3 статьи 134 дополнить подпунктом 11) следующего содержания:</w:t>
      </w:r>
    </w:p>
    <w:p>
      <w:pPr>
        <w:spacing w:after="0"/>
        <w:ind w:left="0"/>
        <w:jc w:val="both"/>
      </w:pPr>
      <w:r>
        <w:rPr>
          <w:rFonts w:ascii="Times New Roman"/>
          <w:b w:val="false"/>
          <w:i w:val="false"/>
          <w:color w:val="000000"/>
          <w:sz w:val="28"/>
        </w:rPr>
        <w:t>
      "11) судебно-экспертной деятельности.";</w:t>
      </w:r>
    </w:p>
    <w:p>
      <w:pPr>
        <w:spacing w:after="0"/>
        <w:ind w:left="0"/>
        <w:jc w:val="both"/>
      </w:pPr>
      <w:r>
        <w:rPr>
          <w:rFonts w:ascii="Times New Roman"/>
          <w:b w:val="false"/>
          <w:i w:val="false"/>
          <w:color w:val="000000"/>
          <w:sz w:val="28"/>
        </w:rPr>
        <w:t>
      2) в статье 140:</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уполномоченным органом по государственному планированию.</w:t>
      </w:r>
    </w:p>
    <w:p>
      <w:pPr>
        <w:spacing w:after="0"/>
        <w:ind w:left="0"/>
        <w:jc w:val="both"/>
      </w:pPr>
      <w:r>
        <w:rPr>
          <w:rFonts w:ascii="Times New Roman"/>
          <w:b w:val="false"/>
          <w:i w:val="false"/>
          <w:color w:val="000000"/>
          <w:sz w:val="28"/>
        </w:rPr>
        <w:t>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pPr>
        <w:spacing w:after="0"/>
        <w:ind w:left="0"/>
        <w:jc w:val="both"/>
      </w:pPr>
      <w:r>
        <w:rPr>
          <w:rFonts w:ascii="Times New Roman"/>
          <w:b w:val="false"/>
          <w:i w:val="false"/>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устанавливается им самим.</w:t>
      </w:r>
    </w:p>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пункт 4 дополнить частью третьей следующего содержания:</w:t>
      </w:r>
    </w:p>
    <w:p>
      <w:pPr>
        <w:spacing w:after="0"/>
        <w:ind w:left="0"/>
        <w:jc w:val="both"/>
      </w:pPr>
      <w:r>
        <w:rPr>
          <w:rFonts w:ascii="Times New Roman"/>
          <w:b w:val="false"/>
          <w:i w:val="false"/>
          <w:color w:val="000000"/>
          <w:sz w:val="28"/>
        </w:rPr>
        <w:t>
      "При нарушении государственным предприятием срока перечисления в соответствующий бюджет части чистого дохода начисляется пеня на неуплаченную в срок сумму части чистого дохода в размере 2,5-кратной официальной ставки рефинансирования, установленной Национальным Банком Республики Казахстан, на каждый день просрочки.";</w:t>
      </w:r>
    </w:p>
    <w:p>
      <w:pPr>
        <w:spacing w:after="0"/>
        <w:ind w:left="0"/>
        <w:jc w:val="both"/>
      </w:pPr>
      <w:r>
        <w:rPr>
          <w:rFonts w:ascii="Times New Roman"/>
          <w:b w:val="false"/>
          <w:i w:val="false"/>
          <w:color w:val="000000"/>
          <w:sz w:val="28"/>
        </w:rPr>
        <w:t>
      3) пункт 1 статьи 143 изложить в следующей редакции:</w:t>
      </w:r>
    </w:p>
    <w:p>
      <w:pPr>
        <w:spacing w:after="0"/>
        <w:ind w:left="0"/>
        <w:jc w:val="both"/>
      </w:pPr>
      <w:r>
        <w:rPr>
          <w:rFonts w:ascii="Times New Roman"/>
          <w:b w:val="false"/>
          <w:i w:val="false"/>
          <w:color w:val="000000"/>
          <w:sz w:val="28"/>
        </w:rPr>
        <w:t>
      "1.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p>
      <w:pPr>
        <w:spacing w:after="0"/>
        <w:ind w:left="0"/>
        <w:jc w:val="both"/>
      </w:pPr>
      <w:r>
        <w:rPr>
          <w:rFonts w:ascii="Times New Roman"/>
          <w:b w:val="false"/>
          <w:i w:val="false"/>
          <w:color w:val="000000"/>
          <w:sz w:val="28"/>
        </w:rPr>
        <w:t>
      Размер уставного капитала указывается в уставе государственного предприятия на праве хозяйственного ведения.</w:t>
      </w:r>
    </w:p>
    <w:p>
      <w:pPr>
        <w:spacing w:after="0"/>
        <w:ind w:left="0"/>
        <w:jc w:val="both"/>
      </w:pP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pPr>
        <w:spacing w:after="0"/>
        <w:ind w:left="0"/>
        <w:jc w:val="both"/>
      </w:pPr>
      <w:r>
        <w:rPr>
          <w:rFonts w:ascii="Times New Roman"/>
          <w:b w:val="false"/>
          <w:i w:val="false"/>
          <w:color w:val="000000"/>
          <w:sz w:val="28"/>
        </w:rPr>
        <w:t>
      Допускается уменьшение уставного капитала государственного предприятия на праве хозяйственного ведения его учредителем в целях возврата неиспользованных бюджетных средств по итогам реализации бюджетных инвестиций (экономия бюджетных средств) в соответствии с бюджетным законодательством.";</w:t>
      </w:r>
    </w:p>
    <w:p>
      <w:pPr>
        <w:spacing w:after="0"/>
        <w:ind w:left="0"/>
        <w:jc w:val="both"/>
      </w:pPr>
      <w:r>
        <w:rPr>
          <w:rFonts w:ascii="Times New Roman"/>
          <w:b w:val="false"/>
          <w:i w:val="false"/>
          <w:color w:val="000000"/>
          <w:sz w:val="28"/>
        </w:rPr>
        <w:t>
      4) статью 157 изложить в следующей редакции:</w:t>
      </w:r>
    </w:p>
    <w:p>
      <w:pPr>
        <w:spacing w:after="0"/>
        <w:ind w:left="0"/>
        <w:jc w:val="both"/>
      </w:pPr>
      <w:r>
        <w:rPr>
          <w:rFonts w:ascii="Times New Roman"/>
          <w:b w:val="false"/>
          <w:i w:val="false"/>
          <w:color w:val="000000"/>
          <w:sz w:val="28"/>
        </w:rPr>
        <w:t>
      "Статья 157. Уставный капитал казенного предприятия</w:t>
      </w:r>
    </w:p>
    <w:p>
      <w:pPr>
        <w:spacing w:after="0"/>
        <w:ind w:left="0"/>
        <w:jc w:val="both"/>
      </w:pPr>
      <w:r>
        <w:rPr>
          <w:rFonts w:ascii="Times New Roman"/>
          <w:b w:val="false"/>
          <w:i w:val="false"/>
          <w:color w:val="000000"/>
          <w:sz w:val="28"/>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pPr>
        <w:spacing w:after="0"/>
        <w:ind w:left="0"/>
        <w:jc w:val="both"/>
      </w:pPr>
      <w:r>
        <w:rPr>
          <w:rFonts w:ascii="Times New Roman"/>
          <w:b w:val="false"/>
          <w:i w:val="false"/>
          <w:color w:val="000000"/>
          <w:sz w:val="28"/>
        </w:rPr>
        <w:t>
      Допускается уменьшение уставного капитала казенного предприятия его учредителем в целях возврата неиспользованных бюджетных средств по итогам реализации бюджетных инвестиций (экономия бюджетных средств) в соответствии с бюджетным законодательством.";</w:t>
      </w:r>
    </w:p>
    <w:p>
      <w:pPr>
        <w:spacing w:after="0"/>
        <w:ind w:left="0"/>
        <w:jc w:val="both"/>
      </w:pPr>
      <w:r>
        <w:rPr>
          <w:rFonts w:ascii="Times New Roman"/>
          <w:b w:val="false"/>
          <w:i w:val="false"/>
          <w:color w:val="000000"/>
          <w:sz w:val="28"/>
        </w:rPr>
        <w:t>
      5) дополнить статьей 173-1 следующего содержания:</w:t>
      </w:r>
    </w:p>
    <w:p>
      <w:pPr>
        <w:spacing w:after="0"/>
        <w:ind w:left="0"/>
        <w:jc w:val="both"/>
      </w:pPr>
      <w:r>
        <w:rPr>
          <w:rFonts w:ascii="Times New Roman"/>
          <w:b w:val="false"/>
          <w:i w:val="false"/>
          <w:color w:val="000000"/>
          <w:sz w:val="28"/>
        </w:rPr>
        <w:t>
      "Статья 173-1. Уменьшение уставного капитала акционерных обществ и</w:t>
      </w:r>
    </w:p>
    <w:p>
      <w:pPr>
        <w:spacing w:after="0"/>
        <w:ind w:left="0"/>
        <w:jc w:val="both"/>
      </w:pPr>
      <w:r>
        <w:rPr>
          <w:rFonts w:ascii="Times New Roman"/>
          <w:b w:val="false"/>
          <w:i w:val="false"/>
          <w:color w:val="000000"/>
          <w:sz w:val="28"/>
        </w:rPr>
        <w:t>
       товариществ с ограниченной ответственностью,</w:t>
      </w:r>
    </w:p>
    <w:p>
      <w:pPr>
        <w:spacing w:after="0"/>
        <w:ind w:left="0"/>
        <w:jc w:val="both"/>
      </w:pPr>
      <w:r>
        <w:rPr>
          <w:rFonts w:ascii="Times New Roman"/>
          <w:b w:val="false"/>
          <w:i w:val="false"/>
          <w:color w:val="000000"/>
          <w:sz w:val="28"/>
        </w:rPr>
        <w:t>
       относящихся к субъектам квазигосударственного сектора</w:t>
      </w:r>
    </w:p>
    <w:p>
      <w:pPr>
        <w:spacing w:after="0"/>
        <w:ind w:left="0"/>
        <w:jc w:val="both"/>
      </w:pPr>
      <w:r>
        <w:rPr>
          <w:rFonts w:ascii="Times New Roman"/>
          <w:b w:val="false"/>
          <w:i w:val="false"/>
          <w:color w:val="000000"/>
          <w:sz w:val="28"/>
        </w:rPr>
        <w:t>
      1.      Уменьшение уставного капитала акционерного общества, относящегося к субъектам квазигосударственного сектора, при возврате неиспользованных бюджетных средств по итогам реализации бюджетных инвестиций (экономия бюджетных средств) по инициативе общества либо требованию государства путем выкупа обществом у государства размещенных акций или уменьшения номинальной стоимости акций производится в соответствии с бюджетным законодательством.".</w:t>
      </w:r>
    </w:p>
    <w:p>
      <w:pPr>
        <w:spacing w:after="0"/>
        <w:ind w:left="0"/>
        <w:jc w:val="both"/>
      </w:pPr>
      <w:r>
        <w:rPr>
          <w:rFonts w:ascii="Times New Roman"/>
          <w:b w:val="false"/>
          <w:i w:val="false"/>
          <w:color w:val="000000"/>
          <w:sz w:val="28"/>
        </w:rPr>
        <w:t xml:space="preserve">
      2. Уменьшение уставного капитала товарищества с ограниченной ответственностью, относящегося к субъектам квазигосударственного сектора, в целях возврата неиспользованных бюджетных средств по итогам реализации бюджетных инвестиций (экономия бюджетных средств) производится в соответствии с бюджетным законодательством.". </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cт. 116):</w:t>
      </w:r>
    </w:p>
    <w:p>
      <w:pPr>
        <w:spacing w:after="0"/>
        <w:ind w:left="0"/>
        <w:jc w:val="both"/>
      </w:pPr>
      <w:r>
        <w:rPr>
          <w:rFonts w:ascii="Times New Roman"/>
          <w:b w:val="false"/>
          <w:i w:val="false"/>
          <w:color w:val="000000"/>
          <w:sz w:val="28"/>
        </w:rPr>
        <w:t>
      1) подпункты 5), 7) и 11) статьи 1 изложить в следующей редакции:</w:t>
      </w:r>
    </w:p>
    <w:p>
      <w:pPr>
        <w:spacing w:after="0"/>
        <w:ind w:left="0"/>
        <w:jc w:val="both"/>
      </w:pPr>
      <w:r>
        <w:rPr>
          <w:rFonts w:ascii="Times New Roman"/>
          <w:b w:val="false"/>
          <w:i w:val="false"/>
          <w:color w:val="000000"/>
          <w:sz w:val="28"/>
        </w:rPr>
        <w:t>
      "5) государственный партнер – государственные органы Республики Казахстан, государственные учреждения, государственные предприятия и субъекты квазигосударственного сектора, пятьдесят и более процентов голосующих акций (долей участия в уставном капитале) которых прямо или косвенно принадлежат государству, заключившие договор государственно-частного партнерства;";</w:t>
      </w:r>
    </w:p>
    <w:p>
      <w:pPr>
        <w:spacing w:after="0"/>
        <w:ind w:left="0"/>
        <w:jc w:val="both"/>
      </w:pPr>
      <w:r>
        <w:rPr>
          <w:rFonts w:ascii="Times New Roman"/>
          <w:b w:val="false"/>
          <w:i w:val="false"/>
          <w:color w:val="000000"/>
          <w:sz w:val="28"/>
        </w:rPr>
        <w:t>
      "7)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определяемыми Правительством Республики Казахстан или местными исполнительными органами областей, города республиканского значения и столицы, включающие в себя разработку конкурсной документации проекта государственно-частного партнерства, проекта договора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p>
    <w:p>
      <w:pPr>
        <w:spacing w:after="0"/>
        <w:ind w:left="0"/>
        <w:jc w:val="both"/>
      </w:pPr>
      <w:r>
        <w:rPr>
          <w:rFonts w:ascii="Times New Roman"/>
          <w:b w:val="false"/>
          <w:i w:val="false"/>
          <w:color w:val="000000"/>
          <w:sz w:val="28"/>
        </w:rPr>
        <w:t>
      "11) бизнес-план к проекту государственно-частного партнерства – документ, разрабатываемый потенциальным частным партнером при прямых переговорах, предусматривающий описание целей, задач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в том числе описание объекта государственно-частного партнерства;";</w:t>
      </w:r>
    </w:p>
    <w:p>
      <w:pPr>
        <w:spacing w:after="0"/>
        <w:ind w:left="0"/>
        <w:jc w:val="both"/>
      </w:pPr>
      <w:r>
        <w:rPr>
          <w:rFonts w:ascii="Times New Roman"/>
          <w:b w:val="false"/>
          <w:i w:val="false"/>
          <w:color w:val="000000"/>
          <w:sz w:val="28"/>
        </w:rPr>
        <w:t>
      2) статью 7 дополнить пунктом 4 следующего содержания:</w:t>
      </w:r>
    </w:p>
    <w:p>
      <w:pPr>
        <w:spacing w:after="0"/>
        <w:ind w:left="0"/>
        <w:jc w:val="both"/>
      </w:pPr>
      <w:r>
        <w:rPr>
          <w:rFonts w:ascii="Times New Roman"/>
          <w:b w:val="false"/>
          <w:i w:val="false"/>
          <w:color w:val="000000"/>
          <w:sz w:val="28"/>
        </w:rPr>
        <w:t>
      "4. Государственно-частное партнерство в рамках государственных и правительственных программ осуществляется в соответствии с настоящим Законом с учетом особенностей, предусмотренных в государственных и правительственных программах.</w:t>
      </w:r>
    </w:p>
    <w:p>
      <w:pPr>
        <w:spacing w:after="0"/>
        <w:ind w:left="0"/>
        <w:jc w:val="both"/>
      </w:pPr>
      <w:r>
        <w:rPr>
          <w:rFonts w:ascii="Times New Roman"/>
          <w:b w:val="false"/>
          <w:i w:val="false"/>
          <w:color w:val="000000"/>
          <w:sz w:val="28"/>
        </w:rPr>
        <w:t>
      Для реализации государственно-частного партнерства в государственных и правительственных программах предусматриваются:</w:t>
      </w:r>
    </w:p>
    <w:p>
      <w:pPr>
        <w:spacing w:after="0"/>
        <w:ind w:left="0"/>
        <w:jc w:val="both"/>
      </w:pPr>
      <w:r>
        <w:rPr>
          <w:rFonts w:ascii="Times New Roman"/>
          <w:b w:val="false"/>
          <w:i w:val="false"/>
          <w:color w:val="000000"/>
          <w:sz w:val="28"/>
        </w:rPr>
        <w:t xml:space="preserve">
      1)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 </w:t>
      </w:r>
    </w:p>
    <w:p>
      <w:pPr>
        <w:spacing w:after="0"/>
        <w:ind w:left="0"/>
        <w:jc w:val="both"/>
      </w:pPr>
      <w:r>
        <w:rPr>
          <w:rFonts w:ascii="Times New Roman"/>
          <w:b w:val="false"/>
          <w:i w:val="false"/>
          <w:color w:val="000000"/>
          <w:sz w:val="28"/>
        </w:rPr>
        <w:t>
      2) по отдельным отраслям (сферам) экономики порядок определения частного партнера и заключения договора государственно-частного партнерства или указание на разработку такого порядка.</w:t>
      </w:r>
    </w:p>
    <w:p>
      <w:pPr>
        <w:spacing w:after="0"/>
        <w:ind w:left="0"/>
        <w:jc w:val="both"/>
      </w:pPr>
      <w:r>
        <w:rPr>
          <w:rFonts w:ascii="Times New Roman"/>
          <w:b w:val="false"/>
          <w:i w:val="false"/>
          <w:color w:val="000000"/>
          <w:sz w:val="28"/>
        </w:rPr>
        <w:t>
      Решение о необходимости разработки порядка определения частного партнера и заключения договора государственно-частного партнерства в рамках государственных и правительственных программ определяется в соответствующей программе.";</w:t>
      </w:r>
    </w:p>
    <w:p>
      <w:pPr>
        <w:spacing w:after="0"/>
        <w:ind w:left="0"/>
        <w:jc w:val="both"/>
      </w:pPr>
      <w:r>
        <w:rPr>
          <w:rFonts w:ascii="Times New Roman"/>
          <w:b w:val="false"/>
          <w:i w:val="false"/>
          <w:color w:val="000000"/>
          <w:sz w:val="28"/>
        </w:rPr>
        <w:t>
      3) подпункт 1) пункта 1 статьи 10 изложить в следующей редакции:</w:t>
      </w:r>
    </w:p>
    <w:p>
      <w:pPr>
        <w:spacing w:after="0"/>
        <w:ind w:left="0"/>
        <w:jc w:val="both"/>
      </w:pPr>
      <w:r>
        <w:rPr>
          <w:rFonts w:ascii="Times New Roman"/>
          <w:b w:val="false"/>
          <w:i w:val="false"/>
          <w:color w:val="000000"/>
          <w:sz w:val="28"/>
        </w:rPr>
        <w:t>
      "1) разработки инвестиционного предложения государственным партнером либо бизнес-плана к проекту государственно-частного партнерства частным партнером при прямых переговорах по определению частного партнера;";</w:t>
      </w:r>
    </w:p>
    <w:p>
      <w:pPr>
        <w:spacing w:after="0"/>
        <w:ind w:left="0"/>
        <w:jc w:val="both"/>
      </w:pPr>
      <w:r>
        <w:rPr>
          <w:rFonts w:ascii="Times New Roman"/>
          <w:b w:val="false"/>
          <w:i w:val="false"/>
          <w:color w:val="000000"/>
          <w:sz w:val="28"/>
        </w:rPr>
        <w:t>
      4) пункт 1 статьи 18 изложить в следующей редакции:</w:t>
      </w:r>
    </w:p>
    <w:p>
      <w:pPr>
        <w:spacing w:after="0"/>
        <w:ind w:left="0"/>
        <w:jc w:val="both"/>
      </w:pPr>
      <w:r>
        <w:rPr>
          <w:rFonts w:ascii="Times New Roman"/>
          <w:b w:val="false"/>
          <w:i w:val="false"/>
          <w:color w:val="000000"/>
          <w:sz w:val="28"/>
        </w:rPr>
        <w:t>
      "1. Финансовые и иные организации, заинтересованные в финансировании проекта государственно-частного партнерства, вправе участвовать в разработке и обсуждении конкурсной документации проекта государственно-частного партнерства, проекта договора государственно-частного партнерства, в том числе вносить предложения по схеме финансирования проекта государственно-частного партнерства, обеспечения исполнения обязательств по привлекаемым займам, предполагаемым платежам в случаях расторжения договора государственно-частного партнерства и иным вопросам, связанным с финансированием проекта государственно-частного партнерства.";</w:t>
      </w:r>
    </w:p>
    <w:p>
      <w:pPr>
        <w:spacing w:after="0"/>
        <w:ind w:left="0"/>
        <w:jc w:val="both"/>
      </w:pPr>
      <w:r>
        <w:rPr>
          <w:rFonts w:ascii="Times New Roman"/>
          <w:b w:val="false"/>
          <w:i w:val="false"/>
          <w:color w:val="000000"/>
          <w:sz w:val="28"/>
        </w:rPr>
        <w:t>
      5) подпункты 4), 7) и 9) статьи 20 изложить в следующей редакции:</w:t>
      </w:r>
    </w:p>
    <w:p>
      <w:pPr>
        <w:spacing w:after="0"/>
        <w:ind w:left="0"/>
        <w:jc w:val="both"/>
      </w:pPr>
      <w:r>
        <w:rPr>
          <w:rFonts w:ascii="Times New Roman"/>
          <w:b w:val="false"/>
          <w:i w:val="false"/>
          <w:color w:val="000000"/>
          <w:sz w:val="28"/>
        </w:rPr>
        <w:t>
      "4) согласовывает конкурсную документацию проекта государственно-частного партнерства по республиканским проектам государственно-частного партнерства, в том числе при внесении в нее соответствующих изменений и (или) дополнений;";</w:t>
      </w:r>
    </w:p>
    <w:p>
      <w:pPr>
        <w:spacing w:after="0"/>
        <w:ind w:left="0"/>
        <w:jc w:val="both"/>
      </w:pPr>
      <w:r>
        <w:rPr>
          <w:rFonts w:ascii="Times New Roman"/>
          <w:b w:val="false"/>
          <w:i w:val="false"/>
          <w:color w:val="000000"/>
          <w:sz w:val="28"/>
        </w:rPr>
        <w:t>
      "7) согласовывает типовые конкурсные документации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отдельных отраслях (сферах) экономики;";</w:t>
      </w:r>
    </w:p>
    <w:p>
      <w:pPr>
        <w:spacing w:after="0"/>
        <w:ind w:left="0"/>
        <w:jc w:val="both"/>
      </w:pPr>
      <w:r>
        <w:rPr>
          <w:rFonts w:ascii="Times New Roman"/>
          <w:b w:val="false"/>
          <w:i w:val="false"/>
          <w:color w:val="000000"/>
          <w:sz w:val="28"/>
        </w:rPr>
        <w:t>
      "9) привлекает Центр развития государственно-частного партнерства для проведения оценки реализации проектов государственно-частного партнерства, экспертиз бизнес-плана к проекту государственно-частного партнерства при прямых переговорах по определению частного партнера, конкурсной документации проекта государственно-частного партнерства, в том числе при внесении в них соответствующих изменений и (или) дополнений;";</w:t>
      </w:r>
    </w:p>
    <w:p>
      <w:pPr>
        <w:spacing w:after="0"/>
        <w:ind w:left="0"/>
        <w:jc w:val="both"/>
      </w:pPr>
      <w:r>
        <w:rPr>
          <w:rFonts w:ascii="Times New Roman"/>
          <w:b w:val="false"/>
          <w:i w:val="false"/>
          <w:color w:val="000000"/>
          <w:sz w:val="28"/>
        </w:rPr>
        <w:t>
      6) подпункты 2) и 10) статьи 23 изложить в следующей редакции:</w:t>
      </w:r>
    </w:p>
    <w:p>
      <w:pPr>
        <w:spacing w:after="0"/>
        <w:ind w:left="0"/>
        <w:jc w:val="both"/>
      </w:pPr>
      <w:r>
        <w:rPr>
          <w:rFonts w:ascii="Times New Roman"/>
          <w:b w:val="false"/>
          <w:i w:val="false"/>
          <w:color w:val="000000"/>
          <w:sz w:val="28"/>
        </w:rPr>
        <w:t>
      "2) разрабатывает и утверждает типовую конкурсную документацию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соответствующей отрасли экономики;";</w:t>
      </w:r>
    </w:p>
    <w:p>
      <w:pPr>
        <w:spacing w:after="0"/>
        <w:ind w:left="0"/>
        <w:jc w:val="both"/>
      </w:pPr>
      <w:r>
        <w:rPr>
          <w:rFonts w:ascii="Times New Roman"/>
          <w:b w:val="false"/>
          <w:i w:val="false"/>
          <w:color w:val="000000"/>
          <w:sz w:val="28"/>
        </w:rPr>
        <w:t>
      "10) осуществляет подготовку отраслевого заключения на бизнес-план к проекту государственно-частного партнерства при прямых переговорах по определению частного партнера в соответствии с правилами, утверждаемыми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7) в статье 25:</w:t>
      </w:r>
    </w:p>
    <w:p>
      <w:pPr>
        <w:spacing w:after="0"/>
        <w:ind w:left="0"/>
        <w:jc w:val="both"/>
      </w:pPr>
      <w:r>
        <w:rPr>
          <w:rFonts w:ascii="Times New Roman"/>
          <w:b w:val="false"/>
          <w:i w:val="false"/>
          <w:color w:val="000000"/>
          <w:sz w:val="28"/>
        </w:rPr>
        <w:t>
      подпункт 3) исключить;</w:t>
      </w:r>
    </w:p>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определяют юридическое лицо, уполномоченное на проведение экспертизы бизнес-плана местных проектов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w:t>
      </w:r>
    </w:p>
    <w:p>
      <w:pPr>
        <w:spacing w:after="0"/>
        <w:ind w:left="0"/>
        <w:jc w:val="both"/>
      </w:pPr>
      <w:r>
        <w:rPr>
          <w:rFonts w:ascii="Times New Roman"/>
          <w:b w:val="false"/>
          <w:i w:val="false"/>
          <w:color w:val="000000"/>
          <w:sz w:val="28"/>
        </w:rPr>
        <w:t>
      подпункт 9) исключить;</w:t>
      </w:r>
    </w:p>
    <w:p>
      <w:pPr>
        <w:spacing w:after="0"/>
        <w:ind w:left="0"/>
        <w:jc w:val="both"/>
      </w:pPr>
      <w:r>
        <w:rPr>
          <w:rFonts w:ascii="Times New Roman"/>
          <w:b w:val="false"/>
          <w:i w:val="false"/>
          <w:color w:val="000000"/>
          <w:sz w:val="28"/>
        </w:rPr>
        <w:t>
      8) в пункте 2 статьи 26:</w:t>
      </w:r>
    </w:p>
    <w:p>
      <w:pPr>
        <w:spacing w:after="0"/>
        <w:ind w:left="0"/>
        <w:jc w:val="both"/>
      </w:pPr>
      <w:r>
        <w:rPr>
          <w:rFonts w:ascii="Times New Roman"/>
          <w:b w:val="false"/>
          <w:i w:val="false"/>
          <w:color w:val="000000"/>
          <w:sz w:val="28"/>
        </w:rPr>
        <w:t>
      подпункт 2) изложить в следующей редакции:</w:t>
      </w:r>
    </w:p>
    <w:p>
      <w:pPr>
        <w:spacing w:after="0"/>
        <w:ind w:left="0"/>
        <w:jc w:val="both"/>
      </w:pPr>
      <w:r>
        <w:rPr>
          <w:rFonts w:ascii="Times New Roman"/>
          <w:b w:val="false"/>
          <w:i w:val="false"/>
          <w:color w:val="000000"/>
          <w:sz w:val="28"/>
        </w:rPr>
        <w:t>
      "2) проведению экспертизы бизнес-планов республиканских проектов государственно-частного партнерства при прямых переговорах по определению частного партнера, в том числе при внесении в них соответствующих изменений и (или) дополнений;";</w:t>
      </w:r>
    </w:p>
    <w:p>
      <w:pPr>
        <w:spacing w:after="0"/>
        <w:ind w:left="0"/>
        <w:jc w:val="both"/>
      </w:pPr>
      <w:r>
        <w:rPr>
          <w:rFonts w:ascii="Times New Roman"/>
          <w:b w:val="false"/>
          <w:i w:val="false"/>
          <w:color w:val="000000"/>
          <w:sz w:val="28"/>
        </w:rPr>
        <w:t>
      подпункт 4) исключить;</w:t>
      </w:r>
    </w:p>
    <w:p>
      <w:pPr>
        <w:spacing w:after="0"/>
        <w:ind w:left="0"/>
        <w:jc w:val="both"/>
      </w:pPr>
      <w:r>
        <w:rPr>
          <w:rFonts w:ascii="Times New Roman"/>
          <w:b w:val="false"/>
          <w:i w:val="false"/>
          <w:color w:val="000000"/>
          <w:sz w:val="28"/>
        </w:rPr>
        <w:t>
      9) пункт 2 статьи 27 изложить в следующей редакции:</w:t>
      </w:r>
    </w:p>
    <w:p>
      <w:pPr>
        <w:spacing w:after="0"/>
        <w:ind w:left="0"/>
        <w:jc w:val="both"/>
      </w:pPr>
      <w:r>
        <w:rPr>
          <w:rFonts w:ascii="Times New Roman"/>
          <w:b w:val="false"/>
          <w:i w:val="false"/>
          <w:color w:val="000000"/>
          <w:sz w:val="28"/>
        </w:rPr>
        <w:t>
      "2. Участие государственных органов в форме предоставления мер государственной поддержки в соответствии с законодательством Республики Казахстан осуществляется, в том числе посредством:</w:t>
      </w:r>
    </w:p>
    <w:p>
      <w:pPr>
        <w:spacing w:after="0"/>
        <w:ind w:left="0"/>
        <w:jc w:val="both"/>
      </w:pPr>
      <w:r>
        <w:rPr>
          <w:rFonts w:ascii="Times New Roman"/>
          <w:b w:val="false"/>
          <w:i w:val="false"/>
          <w:color w:val="000000"/>
          <w:sz w:val="28"/>
        </w:rPr>
        <w:t>
      1) поручительства государства по инфраструктурным облигациям;</w:t>
      </w:r>
    </w:p>
    <w:p>
      <w:pPr>
        <w:spacing w:after="0"/>
        <w:ind w:left="0"/>
        <w:jc w:val="both"/>
      </w:pPr>
      <w:r>
        <w:rPr>
          <w:rFonts w:ascii="Times New Roman"/>
          <w:b w:val="false"/>
          <w:i w:val="false"/>
          <w:color w:val="000000"/>
          <w:sz w:val="28"/>
        </w:rPr>
        <w:t>
      2) государственных гарантий по займам, привлекаемым для финансирования проектов государственно-частного партнерства;</w:t>
      </w:r>
    </w:p>
    <w:p>
      <w:pPr>
        <w:spacing w:after="0"/>
        <w:ind w:left="0"/>
        <w:jc w:val="both"/>
      </w:pPr>
      <w:r>
        <w:rPr>
          <w:rFonts w:ascii="Times New Roman"/>
          <w:b w:val="false"/>
          <w:i w:val="false"/>
          <w:color w:val="000000"/>
          <w:sz w:val="28"/>
        </w:rPr>
        <w:t>
      3) передачи исключительных прав на объекты интеллектуальной собственности, принадлежащие государству;</w:t>
      </w:r>
    </w:p>
    <w:p>
      <w:pPr>
        <w:spacing w:after="0"/>
        <w:ind w:left="0"/>
        <w:jc w:val="both"/>
      </w:pPr>
      <w:r>
        <w:rPr>
          <w:rFonts w:ascii="Times New Roman"/>
          <w:b w:val="false"/>
          <w:i w:val="false"/>
          <w:color w:val="000000"/>
          <w:sz w:val="28"/>
        </w:rPr>
        <w:t>
      4) предоставления натурных грантов в соответствии с законодательством Республики Казахстан;</w:t>
      </w:r>
    </w:p>
    <w:p>
      <w:pPr>
        <w:spacing w:after="0"/>
        <w:ind w:left="0"/>
        <w:jc w:val="both"/>
      </w:pPr>
      <w:r>
        <w:rPr>
          <w:rFonts w:ascii="Times New Roman"/>
          <w:b w:val="false"/>
          <w:i w:val="false"/>
          <w:color w:val="000000"/>
          <w:sz w:val="28"/>
        </w:rPr>
        <w:t>
      5) софинансирования проектов государственно-частного партнерства;</w:t>
      </w:r>
    </w:p>
    <w:p>
      <w:pPr>
        <w:spacing w:after="0"/>
        <w:ind w:left="0"/>
        <w:jc w:val="both"/>
      </w:pPr>
      <w:r>
        <w:rPr>
          <w:rFonts w:ascii="Times New Roman"/>
          <w:b w:val="false"/>
          <w:i w:val="false"/>
          <w:color w:val="000000"/>
          <w:sz w:val="28"/>
        </w:rPr>
        <w:t>
      6)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p>
    <w:p>
      <w:pPr>
        <w:spacing w:after="0"/>
        <w:ind w:left="0"/>
        <w:jc w:val="both"/>
      </w:pPr>
      <w:r>
        <w:rPr>
          <w:rFonts w:ascii="Times New Roman"/>
          <w:b w:val="false"/>
          <w:i w:val="false"/>
          <w:color w:val="000000"/>
          <w:sz w:val="28"/>
        </w:rPr>
        <w:t>
      Совокупный объем софинансирования проектов государственно-частного партнерства и компенсации инвестиционных затрат, направленных на возмещение расходов, связанных с созданием (реконструкцией) объекта государственно-частного партнерства, не может превышать стоимости создания и (или) реконструкции объекта государственно-частного партнерства.</w:t>
      </w:r>
    </w:p>
    <w:p>
      <w:pPr>
        <w:spacing w:after="0"/>
        <w:ind w:left="0"/>
        <w:jc w:val="both"/>
      </w:pPr>
      <w:r>
        <w:rPr>
          <w:rFonts w:ascii="Times New Roman"/>
          <w:b w:val="false"/>
          <w:i w:val="false"/>
          <w:color w:val="000000"/>
          <w:sz w:val="28"/>
        </w:rPr>
        <w:t>
      Определение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осуществляется в соответствии с методикой, утверждаемой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Сроки на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устанавливаются на срок не менее 3 лет, с правом продления в рамках договора государственно-частного партнерства.</w:t>
      </w:r>
    </w:p>
    <w:p>
      <w:pPr>
        <w:spacing w:after="0"/>
        <w:ind w:left="0"/>
        <w:jc w:val="both"/>
      </w:pPr>
      <w:r>
        <w:rPr>
          <w:rFonts w:ascii="Times New Roman"/>
          <w:b w:val="false"/>
          <w:i w:val="false"/>
          <w:color w:val="000000"/>
          <w:sz w:val="28"/>
        </w:rPr>
        <w:t>
      Государственная поддержка государственно-частного партнерства осуществляется в соответствии с требованиями законодательства Республики Казахстан и положениями договора государственно-частного партнерства.";</w:t>
      </w:r>
    </w:p>
    <w:p>
      <w:pPr>
        <w:spacing w:after="0"/>
        <w:ind w:left="0"/>
        <w:jc w:val="both"/>
      </w:pPr>
      <w:r>
        <w:rPr>
          <w:rFonts w:ascii="Times New Roman"/>
          <w:b w:val="false"/>
          <w:i w:val="false"/>
          <w:color w:val="000000"/>
          <w:sz w:val="28"/>
        </w:rPr>
        <w:t>
      10) подпункт 1) статьи 28 исключить;</w:t>
      </w:r>
    </w:p>
    <w:p>
      <w:pPr>
        <w:spacing w:after="0"/>
        <w:ind w:left="0"/>
        <w:jc w:val="both"/>
      </w:pPr>
      <w:r>
        <w:rPr>
          <w:rFonts w:ascii="Times New Roman"/>
          <w:b w:val="false"/>
          <w:i w:val="false"/>
          <w:color w:val="000000"/>
          <w:sz w:val="28"/>
        </w:rPr>
        <w:t>
      11) пункт 2 статьи 31 дополнить частью второй следующего содержания:</w:t>
      </w:r>
    </w:p>
    <w:p>
      <w:pPr>
        <w:spacing w:after="0"/>
        <w:ind w:left="0"/>
        <w:jc w:val="both"/>
      </w:pPr>
      <w:r>
        <w:rPr>
          <w:rFonts w:ascii="Times New Roman"/>
          <w:b w:val="false"/>
          <w:i w:val="false"/>
          <w:color w:val="000000"/>
          <w:sz w:val="28"/>
        </w:rPr>
        <w:t>
      "Определение частного партнера и заключение договора государственно-частного партнерства осуществляются без применения норм настоящего Закона, если государственные и правительственные программы определяют иной порядок определения частного партнера и заключения договора государственно-частного партнерства.";</w:t>
      </w:r>
    </w:p>
    <w:p>
      <w:pPr>
        <w:spacing w:after="0"/>
        <w:ind w:left="0"/>
        <w:jc w:val="both"/>
      </w:pPr>
      <w:r>
        <w:rPr>
          <w:rFonts w:ascii="Times New Roman"/>
          <w:b w:val="false"/>
          <w:i w:val="false"/>
          <w:color w:val="000000"/>
          <w:sz w:val="28"/>
        </w:rPr>
        <w:t>
      12) подпункт 4) пункта 1 статьи 32 изложить в следующей редакции:</w:t>
      </w:r>
    </w:p>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pPr>
        <w:spacing w:after="0"/>
        <w:ind w:left="0"/>
        <w:jc w:val="both"/>
      </w:pPr>
      <w:r>
        <w:rPr>
          <w:rFonts w:ascii="Times New Roman"/>
          <w:b w:val="false"/>
          <w:i w:val="false"/>
          <w:color w:val="000000"/>
          <w:sz w:val="28"/>
        </w:rPr>
        <w:t>
      13) пункт 2 статьи 37 дополнить подпунктом 1-1) следующего содержания:</w:t>
      </w:r>
    </w:p>
    <w:p>
      <w:pPr>
        <w:spacing w:after="0"/>
        <w:ind w:left="0"/>
        <w:jc w:val="both"/>
      </w:pPr>
      <w:r>
        <w:rPr>
          <w:rFonts w:ascii="Times New Roman"/>
          <w:b w:val="false"/>
          <w:i w:val="false"/>
          <w:color w:val="000000"/>
          <w:sz w:val="28"/>
        </w:rPr>
        <w:t>
      "1-1) информационный лист, содержащий описание проекта государственно-частного партнерства;";</w:t>
      </w:r>
    </w:p>
    <w:p>
      <w:pPr>
        <w:spacing w:after="0"/>
        <w:ind w:left="0"/>
        <w:jc w:val="both"/>
      </w:pPr>
      <w:r>
        <w:rPr>
          <w:rFonts w:ascii="Times New Roman"/>
          <w:b w:val="false"/>
          <w:i w:val="false"/>
          <w:color w:val="000000"/>
          <w:sz w:val="28"/>
        </w:rPr>
        <w:t>
      14) подпункт 3) пункта 2 статьи 44 изложить в следующей редакции:</w:t>
      </w:r>
    </w:p>
    <w:p>
      <w:pPr>
        <w:spacing w:after="0"/>
        <w:ind w:left="0"/>
        <w:jc w:val="both"/>
      </w:pPr>
      <w:r>
        <w:rPr>
          <w:rFonts w:ascii="Times New Roman"/>
          <w:b w:val="false"/>
          <w:i w:val="false"/>
          <w:color w:val="000000"/>
          <w:sz w:val="28"/>
        </w:rPr>
        <w:t>
      "3) экспертиза бизнес-плана проекта государственно-частного партнерства;".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p>
    <w:p>
      <w:pPr>
        <w:spacing w:after="0"/>
        <w:ind w:left="0"/>
        <w:jc w:val="both"/>
      </w:pPr>
      <w:r>
        <w:rPr>
          <w:rFonts w:ascii="Times New Roman"/>
          <w:b w:val="false"/>
          <w:i w:val="false"/>
          <w:color w:val="000000"/>
          <w:sz w:val="28"/>
        </w:rPr>
        <w:t>
      абзацев четвертого и пятого подпункта 1), абзаца восьмого подпункта 2), абзаца второго подпункта 17), абзацев первого – девятого, одиннадцатого – двадцать шестого подпункта 19), подпункта 28) пункта 1 статьи 1, которые вводятся в действие с 1 января 2020 года;</w:t>
      </w:r>
    </w:p>
    <w:p>
      <w:pPr>
        <w:spacing w:after="0"/>
        <w:ind w:left="0"/>
        <w:jc w:val="both"/>
      </w:pPr>
      <w:r>
        <w:rPr>
          <w:rFonts w:ascii="Times New Roman"/>
          <w:b w:val="false"/>
          <w:i w:val="false"/>
          <w:color w:val="000000"/>
          <w:sz w:val="28"/>
        </w:rPr>
        <w:t>
      абзаца третьего подпункта 17), абзацев десятого и двадцать седьмого подпункта 19) и подпункта 29) пункта 1 статьи 1, которые вводятся в действие с 1 января 2023 года.</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