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a878b" w14:textId="24a87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22 июня 2017 года № 386 "Об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бюджета,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2017 2018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2017 года № 528.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2017 года № 386 "Об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бюджета,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2017 – 2018 учебный год" (САПП Республики Казахстан, 2017 г., № 24 ст. 193)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образовательном заказе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послевузовским образованием в организациях образования, финансируемых из республиканского бюджета, на 2017 – 2018 учебный год,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в магистратуру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"/>
        <w:gridCol w:w="753"/>
        <w:gridCol w:w="425"/>
        <w:gridCol w:w="2715"/>
        <w:gridCol w:w="2715"/>
        <w:gridCol w:w="2715"/>
        <w:gridCol w:w="1358"/>
        <w:gridCol w:w="1358"/>
      </w:tblGrid>
      <w:tr>
        <w:trPr>
          <w:trHeight w:val="30" w:hRule="atLeast"/>
        </w:trPr>
        <w:tc>
          <w:tcPr>
            <w:tcW w:w="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и педагогическая магистратура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Профильная магистратура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и педагогическая магистратура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Профильная магистратура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2017 года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2018 года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2018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9"/>
        <w:gridCol w:w="1502"/>
        <w:gridCol w:w="1502"/>
        <w:gridCol w:w="1973"/>
        <w:gridCol w:w="1974"/>
        <w:gridCol w:w="1660"/>
        <w:gridCol w:w="1660"/>
      </w:tblGrid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ВУЗы, Казахстанско-Британский технический университет, Международный университет информационных технологий</w:t>
            </w:r>
          </w:p>
          <w:bookmarkEnd w:id="7"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215,4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430,9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215,4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430,9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ВУЗы</w:t>
            </w:r>
          </w:p>
          <w:bookmarkEnd w:id="8"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филиал Московского государственного университета им. М.В. Ломоносова</w:t>
            </w:r>
          </w:p>
          <w:bookmarkEnd w:id="9"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579,5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1159,0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АОО "Назарбаев Университет" </w:t>
            </w:r>
          </w:p>
          <w:bookmarkEnd w:id="10"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2588,1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5176,3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1"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в магистратуру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"/>
        <w:gridCol w:w="753"/>
        <w:gridCol w:w="425"/>
        <w:gridCol w:w="2715"/>
        <w:gridCol w:w="2715"/>
        <w:gridCol w:w="2715"/>
        <w:gridCol w:w="2716"/>
      </w:tblGrid>
      <w:tr>
        <w:trPr>
          <w:trHeight w:val="30" w:hRule="atLeast"/>
        </w:trPr>
        <w:tc>
          <w:tcPr>
            <w:tcW w:w="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и педагогическая магистратура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Профильная магистратура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и педагогическая магистратура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Профильная магистратура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2017 года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2018 года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2017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2018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9"/>
        <w:gridCol w:w="1502"/>
        <w:gridCol w:w="1502"/>
        <w:gridCol w:w="1973"/>
        <w:gridCol w:w="1974"/>
        <w:gridCol w:w="1660"/>
        <w:gridCol w:w="1660"/>
      </w:tblGrid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ВУЗы, Казахстанско-Британский технический университет, Международный университет информационных технологий</w:t>
            </w:r>
          </w:p>
          <w:bookmarkEnd w:id="17"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215,4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430,9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215,4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430,9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ВУЗы</w:t>
            </w:r>
          </w:p>
          <w:bookmarkEnd w:id="18"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филиал Московского государственного университета им. М.В. Ломоносова</w:t>
            </w:r>
          </w:p>
          <w:bookmarkEnd w:id="19"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579,5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1159,0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АОО "Назарбаев Университет" </w:t>
            </w:r>
          </w:p>
          <w:bookmarkEnd w:id="20"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2588,1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5176,3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21"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в магистратуру в организациях образования Министерства культуры и спорта Республики Казахстан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1"/>
        <w:gridCol w:w="4967"/>
        <w:gridCol w:w="5632"/>
      </w:tblGrid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5"/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 искусств</w:t>
            </w:r>
          </w:p>
          <w:bookmarkEnd w:id="26"/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27"/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в магистратуру в организациях образования Министерства культуры и спорта Республики Казахстан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1"/>
        <w:gridCol w:w="4967"/>
        <w:gridCol w:w="5632"/>
      </w:tblGrid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1"/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 искусств</w:t>
            </w:r>
          </w:p>
          <w:bookmarkEnd w:id="32"/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33"/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следующего содержания: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"Прием в магистратуру (казахстанско-финскую научно-педагогическую магистратуру) в организациях образования Министерства здравоохранения Республики Казахстан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1"/>
        <w:gridCol w:w="1461"/>
        <w:gridCol w:w="4339"/>
        <w:gridCol w:w="4339"/>
      </w:tblGrid>
      <w:tr>
        <w:trPr>
          <w:trHeight w:val="30" w:hRule="atLeast"/>
        </w:trPr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7"/>
        </w:tc>
        <w:tc>
          <w:tcPr>
            <w:tcW w:w="1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2017 года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2018 года</w:t>
            </w:r>
          </w:p>
        </w:tc>
      </w:tr>
      <w:tr>
        <w:trPr>
          <w:trHeight w:val="3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Здравоохранение и социальное обеспечение (медицина) </w:t>
            </w:r>
          </w:p>
          <w:bookmarkEnd w:id="39"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947,25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4495,7</w:t>
            </w:r>
          </w:p>
        </w:tc>
      </w:tr>
    </w:tbl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"Прием в докторантуру PhD в организациях образования, администратором бюджетных программ которой является Министерство образования и науки Республики Казахстан 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0"/>
        <w:gridCol w:w="2374"/>
        <w:gridCol w:w="4113"/>
        <w:gridCol w:w="4113"/>
      </w:tblGrid>
      <w:tr>
        <w:trPr>
          <w:trHeight w:val="30" w:hRule="atLeast"/>
        </w:trPr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3"/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2017 года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2018 года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</w:t>
            </w:r>
          </w:p>
          <w:bookmarkEnd w:id="45"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435,7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871,3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АОО "Назарбаев Университет" </w:t>
            </w:r>
          </w:p>
          <w:bookmarkEnd w:id="46"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2847,7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5695,5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47"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"Прием в докторантуру PhD в организациях образования, администратором бюджетных программ которой является Министерство образования и науки Республики Казахстан 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0"/>
        <w:gridCol w:w="2374"/>
        <w:gridCol w:w="4113"/>
        <w:gridCol w:w="4113"/>
      </w:tblGrid>
      <w:tr>
        <w:trPr>
          <w:trHeight w:val="30" w:hRule="atLeast"/>
        </w:trPr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51"/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2017 года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2018 года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</w:t>
            </w:r>
          </w:p>
          <w:bookmarkEnd w:id="53"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435,7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871,3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АОО "Назарбаев Университет" </w:t>
            </w:r>
          </w:p>
          <w:bookmarkEnd w:id="54"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2847,7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5695,5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55"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раздел: 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в докторантуру PhD в организациях образования, администратором бюджетных программ которой является Министерство культуры и спорта Республики Казахстан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0"/>
        <w:gridCol w:w="2810"/>
        <w:gridCol w:w="7680"/>
      </w:tblGrid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59"/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 искусств</w:t>
            </w:r>
          </w:p>
          <w:bookmarkEnd w:id="61"/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62"/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в докторантуру PhD в организациях образования, администратором бюджетных программ которой является Министерство культуры и спорта Республики Казахстан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0"/>
        <w:gridCol w:w="2810"/>
        <w:gridCol w:w="7680"/>
      </w:tblGrid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66"/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 искусств</w:t>
            </w:r>
          </w:p>
          <w:bookmarkEnd w:id="68"/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69"/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