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86956" w14:textId="10869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Правительством Республики Казахстан и Правительством Грузии о повторной реструктуризации задолженности Правительства Грузии по государственным кредитам, предоставленным Правительству Грузии Правительством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сентября 2017 года № 540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Соглашения между Правительством Республики Казахстан и Правительством Грузии о повторной реструктуризации задолженности Правительства Грузии по государственным кредитам, предоставленным Правительству Грузии Правительством Республики Казахстан".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О ратификации Соглашения между Правительством Республики Казахстан и Правительством Грузии</w:t>
      </w:r>
      <w:r>
        <w:br/>
      </w:r>
      <w:r>
        <w:rPr>
          <w:rFonts w:ascii="Times New Roman"/>
          <w:b/>
          <w:i w:val="false"/>
          <w:color w:val="000000"/>
        </w:rPr>
        <w:t>о повторной реструктуризации задолженности Правительства Грузии по государственным кредитам,</w:t>
      </w:r>
      <w:r>
        <w:br/>
      </w:r>
      <w:r>
        <w:rPr>
          <w:rFonts w:ascii="Times New Roman"/>
          <w:b/>
          <w:i w:val="false"/>
          <w:color w:val="000000"/>
        </w:rPr>
        <w:t>предоставленным Правительству Грузии Правительством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между Правительством Республики Казахстан и Правительством Грузии о повторной реструктуризации задолженности Правительства Грузии по государственным кредитам, предоставленным Правительству Грузии Правительством Республики Казахстан, совершенное в Астане 13 июня 2017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Текст Соглашения в РЦПИ не поступал.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