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6960" w14:textId="e386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октября 2014 года № 1159 "Об утверждении Плана мероприятий по реализации Государственной программы индустриально-инновационного развития Республики Казахстан на 2015 - 2019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2017 года № 549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2014 года № 1159 "Об утверждении Плана мероприятий по реализации Государственной программы индустриально-инновационного развития Республики Казахстан на 2015 - 2019 годы"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индустриально-инновационного развития Республики Казахстан на 2015 – 2019 годы,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"Задача 2. Создание новых точек индустриального роста через реализацию крупных отраслеобразующих проектов":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238"/>
        <w:gridCol w:w="88"/>
        <w:gridCol w:w="290"/>
        <w:gridCol w:w="1556"/>
        <w:gridCol w:w="2268"/>
        <w:gridCol w:w="327"/>
        <w:gridCol w:w="327"/>
        <w:gridCol w:w="328"/>
        <w:gridCol w:w="328"/>
        <w:gridCol w:w="328"/>
        <w:gridCol w:w="328"/>
        <w:gridCol w:w="291"/>
        <w:gridCol w:w="89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"/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января 2016 года № 32 "Об утверждении Правил включения проектов в карту индустриализации и карты поддержки предпринимательства регионов"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2018 года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МЭ, МСХ, МФ, заинтересованные государственные органы и организации (по согласованию)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