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efee" w14:textId="5e3e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2017 года № 551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– вице-министра финансов Республики Казахстан Бекетаева Руслана Бакытжановича;";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– первого вице-министра национальной экономики Республики Казахстан Даленова Руслана Ерболатовича;";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– вице-министра финансов Республики Казахстан Бекетаева Руслана Бакытжановича;";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"заместителем Управляющего – вице-министра финансов Республики Казахстан Бекетаева Руслана Бакытжановича.";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2006 года № 1194 "О назначении Национального координатора от Республики Казахстан по Программе Центрально-Азиатского Регионального Экономического Сотрудничества":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Назначить Национальным координатором от Республики Казахстан по Программе Центрально-Азиатского Регионального Экономического Сотрудничества первого вице-министра национальной экономики Республики Казахстан Даленова Руслана Ерболатовича.".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