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fa69" w14:textId="775f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2017 года № 560.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приложению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560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января 2000 года № 28 "О внесении изменений в постановление Правительства Республики Казахстан от 21 июня 1999 года № 813".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2000 года № 197 "О внесении изменений в постановление Правительства Республики Казахстан от 21 июня 1999 года № 813".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2000 года № 682 "О внесении изменений в постановление Правительства Республики Казахстан от 21 июня 1999 года № 813".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2000 года № 1745 "О внесении изменений в постановление Правительства Республики Казахстан от 21 июня 1999 года № 813".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2001 года № 236 "О внесении изменений в постановление Правительства Республики Казахстан от 21 июня 1999 года № 813".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2002 года № 445 "О внесении изменений в постановление Правительства Республики Казахстан от 21 июня 1999 года № 813".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2002 года № 1217 "О внесении изменений в постановление Правительства Республики Казахстан от 21 июня 1999 года № 813".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2003 года № 476 "О внесении изменений и дополнения в постановление Правительства Республики Казахстан от 21 июня 1999 года № 813".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2003 года № 1007 "О внесении изменений и дополнения в постановление Правительства Республики Казахстан от 21 июня 1999 года № 813".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2004 года № 552 "О внесении изменений в постановление Правительства Республики Казахстан от 21 июня 1999 года № 813".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2005 года № 434 "О внесении изменений и дополнения и признании утратившими силу некоторых решений Правительства Республики Казахстан" (САПП Республики Казахстан, 2005 г., № 19, ст. 234).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2006 года № 411 "О внесении изменений в постановление Правительства Республики Казахстан от 21 июня 1999 года № 813".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2007 года № 334 "О внесении изменений в постановление Правительства Республики Казахстан от 21 июня 1999 года № 813".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2008 года № 271 "О внесении изменений в постановление Правительства Республики Казахстан от 21 июня 1999 года № 813".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1238 "О внесении изменений в постановление Правительства Республики Казахстан от 21 июня 1999 года № 813".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2010 года № 1026 "О внесении изменений в постановление Правительства Республики Казахстан от 21 июня 1999 года № 813".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465 "О внесении изменений в некоторые решения Правительства Республики Казахстан".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2012 года № 428 "О внесении изменения в постановление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2013 года № 753 "О внесении изменения в постановление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