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c108" w14:textId="aabc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2017 года № 562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 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государственного учреждения "Министерство по инвестициям и развитию Республики Казахстан" проекты обоснований инвестиций систем водоснабжения и водоотведения городов: Кокшетау, Есик, Талдыкорган, Капшагай, Атырау, Усть-Каменогорск, Семей, Тараз, Уральск, Караганды, Сатпаев, Костанай, Аркалык, Актау, Павлодар, Экибастуз, Петропавловск, Шымкент, Туркестан в коммунальную собственность областей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по инвестициям и развитию Республики Казахстан и акиматами областей в установленном законодательством Республики Казахстан порядке осуществить необходимые мероприятия по приему-передаче имущества, указанного в приложении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 № 562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проектов обоснований инвестиций систем водоснабжения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и водоотведения городов, передаваемых из республиканской собственности с баланса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"Министерство по инвестициям и развитию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 в коммунальную собственность областей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5"/>
        <w:gridCol w:w="7198"/>
        <w:gridCol w:w="2159"/>
        <w:gridCol w:w="618"/>
      </w:tblGrid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документации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Кокшетау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  <w:bookmarkEnd w:id="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заключения государственной экспертизы от 25 декабря 2013 года № 02-0984/13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  <w:bookmarkEnd w:id="1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  <w:bookmarkEnd w:id="1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1.2. Книга 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  <w:bookmarkEnd w:id="1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1.2. Книга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  <w:bookmarkEnd w:id="1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Архитектурно-проектировочные задания, акты землепользования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1.2. Книга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</w:t>
            </w:r>
          </w:p>
          <w:bookmarkEnd w:id="1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Ведомость объемов работ. Технологическая часть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1.2. Книга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</w:t>
            </w:r>
          </w:p>
          <w:bookmarkEnd w:id="1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Ведомость объемов работ. Архитектурно-строительная часть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1.2. Книга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</w:t>
            </w:r>
          </w:p>
          <w:bookmarkEnd w:id="1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Ведомость объемов работ. Отопление и вентиляция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1.2. Книга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1.1.9</w:t>
            </w:r>
          </w:p>
          <w:bookmarkEnd w:id="1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Графические материалы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1.3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1.1.10</w:t>
            </w:r>
          </w:p>
          <w:bookmarkEnd w:id="1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мероприятия гражданской обороны и мероприятия по предупреждению чрезвычайных ситуаций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1.1.11</w:t>
            </w:r>
          </w:p>
          <w:bookmarkEnd w:id="1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1.1.12</w:t>
            </w:r>
          </w:p>
          <w:bookmarkEnd w:id="2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1.1.13</w:t>
            </w:r>
          </w:p>
          <w:bookmarkEnd w:id="2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документация. Сводный сметный расчет строительства. Объектные, локальные сметы. Сводка затрат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1.1.14</w:t>
            </w:r>
          </w:p>
          <w:bookmarkEnd w:id="2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Прайс-листы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1.1.15</w:t>
            </w:r>
          </w:p>
          <w:bookmarkEnd w:id="2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Есик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  <w:bookmarkEnd w:id="2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 заключения государственной экспертизы от 25 декабря 2013 года № 18-0926/13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  <w:bookmarkEnd w:id="2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  <w:bookmarkEnd w:id="2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  <w:bookmarkEnd w:id="3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Архитектурно-проектировочные задания, акты землепользования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</w:t>
            </w:r>
          </w:p>
          <w:bookmarkEnd w:id="3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</w:t>
            </w:r>
          </w:p>
          <w:bookmarkEnd w:id="3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 территорий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</w:t>
            </w:r>
          </w:p>
          <w:bookmarkEnd w:id="3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расчет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</w:t>
            </w:r>
          </w:p>
          <w:bookmarkEnd w:id="3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Ведомость объемов работ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2.1.9</w:t>
            </w:r>
          </w:p>
          <w:bookmarkEnd w:id="3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2.1.10</w:t>
            </w:r>
          </w:p>
          <w:bookmarkEnd w:id="3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2.1.11</w:t>
            </w:r>
          </w:p>
          <w:bookmarkEnd w:id="3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 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2.1.12</w:t>
            </w:r>
          </w:p>
          <w:bookmarkEnd w:id="3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Прайс-листы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2.1.13</w:t>
            </w:r>
          </w:p>
          <w:bookmarkEnd w:id="3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4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Талдыкорган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  <w:bookmarkEnd w:id="4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заключения государственной экспертизы от 13 февраля 2015 года № 18-0172/15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  <w:bookmarkEnd w:id="4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</w:t>
            </w:r>
          </w:p>
          <w:bookmarkEnd w:id="4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</w:t>
            </w:r>
          </w:p>
          <w:bookmarkEnd w:id="4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2.2.5</w:t>
            </w:r>
          </w:p>
          <w:bookmarkEnd w:id="4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мероприятия гражданской обороны и мероприятия по предупреждению чрезвычайных ситуаций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2.2.6</w:t>
            </w:r>
          </w:p>
          <w:bookmarkEnd w:id="4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2.2.7</w:t>
            </w:r>
          </w:p>
          <w:bookmarkEnd w:id="4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2.2.8</w:t>
            </w:r>
          </w:p>
          <w:bookmarkEnd w:id="4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2.2.9</w:t>
            </w:r>
          </w:p>
          <w:bookmarkEnd w:id="5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сметный расчет стоимости строительства. 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2.2.10</w:t>
            </w:r>
          </w:p>
          <w:bookmarkEnd w:id="5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прайс-листов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7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2.2.11</w:t>
            </w:r>
          </w:p>
          <w:bookmarkEnd w:id="5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5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Капшагай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  <w:bookmarkEnd w:id="5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заключения государственной экспертизы от 30 декабря 2014 года №18-0973/14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  <w:bookmarkEnd w:id="5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</w:t>
            </w:r>
          </w:p>
          <w:bookmarkEnd w:id="5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2.3.4</w:t>
            </w:r>
          </w:p>
          <w:bookmarkEnd w:id="5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Чертежи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2.3.5</w:t>
            </w:r>
          </w:p>
          <w:bookmarkEnd w:id="5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2.3.6</w:t>
            </w:r>
          </w:p>
          <w:bookmarkEnd w:id="5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документация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2.3.7</w:t>
            </w:r>
          </w:p>
          <w:bookmarkEnd w:id="6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мероприятия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2.3.8</w:t>
            </w:r>
          </w:p>
          <w:bookmarkEnd w:id="6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расчет водопроводной сети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2.3.9</w:t>
            </w:r>
          </w:p>
          <w:bookmarkEnd w:id="6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2.3.10</w:t>
            </w:r>
          </w:p>
          <w:bookmarkEnd w:id="6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Прайс-листы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2.3.11</w:t>
            </w:r>
          </w:p>
          <w:bookmarkEnd w:id="6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6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Атырау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  <w:bookmarkEnd w:id="6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заключения государственной экспертизы от 3 апреля 2015 года № 05-0104/15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</w:t>
            </w:r>
          </w:p>
          <w:bookmarkEnd w:id="6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 Часть 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</w:t>
            </w:r>
          </w:p>
          <w:bookmarkEnd w:id="6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расчет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 Часть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</w:t>
            </w:r>
          </w:p>
          <w:bookmarkEnd w:id="7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Приложения. Документы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3.1.5</w:t>
            </w:r>
          </w:p>
          <w:bookmarkEnd w:id="7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Заключения, согласования, технические условия, архитектурно-проектировочное задание, акты на землепользование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3.1.6</w:t>
            </w:r>
          </w:p>
          <w:bookmarkEnd w:id="7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Дефектные ведомости. Технические заключения. Акты обследования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3.1.7</w:t>
            </w:r>
          </w:p>
          <w:bookmarkEnd w:id="7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объемов работ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3.1.8</w:t>
            </w:r>
          </w:p>
          <w:bookmarkEnd w:id="7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Прайс-листы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3.1.9</w:t>
            </w:r>
          </w:p>
          <w:bookmarkEnd w:id="7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применяемого варианта оборудований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3.1.10</w:t>
            </w:r>
          </w:p>
          <w:bookmarkEnd w:id="7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3.1.11</w:t>
            </w:r>
          </w:p>
          <w:bookmarkEnd w:id="7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мероприятия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3.1.12</w:t>
            </w:r>
          </w:p>
          <w:bookmarkEnd w:id="7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3.1.13</w:t>
            </w:r>
          </w:p>
          <w:bookmarkEnd w:id="8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3.1.14</w:t>
            </w:r>
          </w:p>
          <w:bookmarkEnd w:id="8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3.1.15</w:t>
            </w:r>
          </w:p>
          <w:bookmarkEnd w:id="8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сметный расчет стоимости 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 Часть 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3.1.16</w:t>
            </w:r>
          </w:p>
          <w:bookmarkEnd w:id="8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 Часть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3.1.17</w:t>
            </w:r>
          </w:p>
          <w:bookmarkEnd w:id="8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8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Усть-Каменогорск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  <w:bookmarkEnd w:id="8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 заключения государственной экспертизы от 25 декабря 2013 года № 01-1018/13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</w:p>
          <w:bookmarkEnd w:id="8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</w:t>
            </w:r>
          </w:p>
          <w:bookmarkEnd w:id="8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Гидравлические расчеты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</w:t>
            </w:r>
          </w:p>
          <w:bookmarkEnd w:id="9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4.1.5</w:t>
            </w:r>
          </w:p>
          <w:bookmarkEnd w:id="9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4.1.6</w:t>
            </w:r>
          </w:p>
          <w:bookmarkEnd w:id="9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мероприятия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4.1.7</w:t>
            </w:r>
          </w:p>
          <w:bookmarkEnd w:id="9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4.1.8</w:t>
            </w:r>
          </w:p>
          <w:bookmarkEnd w:id="9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4.1.9</w:t>
            </w:r>
          </w:p>
          <w:bookmarkEnd w:id="9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сметный расчет стоимости 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4.1.10</w:t>
            </w:r>
          </w:p>
          <w:bookmarkEnd w:id="9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объемов работ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4.1.11</w:t>
            </w:r>
          </w:p>
          <w:bookmarkEnd w:id="9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материалов и оборудования, прайс-листы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4.1.12</w:t>
            </w:r>
          </w:p>
          <w:bookmarkEnd w:id="9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0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Семей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  <w:bookmarkEnd w:id="10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заключения государственной экспертизы от 25 декабря 2013 года № 01-1017/13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  <w:bookmarkEnd w:id="10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  <w:bookmarkEnd w:id="10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Приложения, документы, письма, акты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4.2.4</w:t>
            </w:r>
          </w:p>
          <w:bookmarkEnd w:id="10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4.2.5</w:t>
            </w:r>
          </w:p>
          <w:bookmarkEnd w:id="10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4.2.6</w:t>
            </w:r>
          </w:p>
          <w:bookmarkEnd w:id="10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Инженерно-технические мероприятия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4.2.7</w:t>
            </w:r>
          </w:p>
          <w:bookmarkEnd w:id="10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расчет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4.2.8</w:t>
            </w:r>
          </w:p>
          <w:bookmarkEnd w:id="10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4.2.9</w:t>
            </w:r>
          </w:p>
          <w:bookmarkEnd w:id="10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сметный расчет стоимости 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4.2.10</w:t>
            </w:r>
          </w:p>
          <w:bookmarkEnd w:id="11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4.2.11</w:t>
            </w:r>
          </w:p>
          <w:bookmarkEnd w:id="11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оборудования, материалов и изделий, прайс-листы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4.2.12</w:t>
            </w:r>
          </w:p>
          <w:bookmarkEnd w:id="11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оборудования, материалов и изделий, прайс-листы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4.2.13</w:t>
            </w:r>
          </w:p>
          <w:bookmarkEnd w:id="11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объемов работ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4.2.14</w:t>
            </w:r>
          </w:p>
          <w:bookmarkEnd w:id="11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1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Тараз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</w:t>
            </w:r>
          </w:p>
          <w:bookmarkEnd w:id="11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 заключения государственной экспертизы от 24 декабря 2013 года № 01-1013/13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</w:t>
            </w:r>
          </w:p>
          <w:bookmarkEnd w:id="11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Общая 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</w:t>
            </w:r>
          </w:p>
          <w:bookmarkEnd w:id="11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Приложения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</w:t>
            </w:r>
          </w:p>
          <w:bookmarkEnd w:id="12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5.1.5</w:t>
            </w:r>
          </w:p>
          <w:bookmarkEnd w:id="12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мероприятия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5.1.6</w:t>
            </w:r>
          </w:p>
          <w:bookmarkEnd w:id="12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5.1.7</w:t>
            </w:r>
          </w:p>
          <w:bookmarkEnd w:id="12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5.1.8</w:t>
            </w:r>
          </w:p>
          <w:bookmarkEnd w:id="12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сметный расчет стоимости 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5.1.9</w:t>
            </w:r>
          </w:p>
          <w:bookmarkEnd w:id="12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5.1.10</w:t>
            </w:r>
          </w:p>
          <w:bookmarkEnd w:id="12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5.1.11</w:t>
            </w:r>
          </w:p>
          <w:bookmarkEnd w:id="12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5.1.12</w:t>
            </w:r>
          </w:p>
          <w:bookmarkEnd w:id="12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Прайс-листы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6.4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5.1.13</w:t>
            </w:r>
          </w:p>
          <w:bookmarkEnd w:id="13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3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Уральск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</w:t>
            </w:r>
          </w:p>
          <w:bookmarkEnd w:id="13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 заключения государственной экспертизы от 20 февраля 2015 года № 09-0093/15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</w:t>
            </w:r>
          </w:p>
          <w:bookmarkEnd w:id="13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записка. Гидравлический расчет, финансово-экономический раздел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</w:t>
            </w:r>
          </w:p>
          <w:bookmarkEnd w:id="13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Приложения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6.1.4</w:t>
            </w:r>
          </w:p>
          <w:bookmarkEnd w:id="13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6.1.5</w:t>
            </w:r>
          </w:p>
          <w:bookmarkEnd w:id="13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Инженерно-технические мероприятия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6.1.6</w:t>
            </w:r>
          </w:p>
          <w:bookmarkEnd w:id="13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6.1.7</w:t>
            </w:r>
          </w:p>
          <w:bookmarkEnd w:id="13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6.1.8</w:t>
            </w:r>
          </w:p>
          <w:bookmarkEnd w:id="14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сметный расчет стоимости 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6.1.9</w:t>
            </w:r>
          </w:p>
          <w:bookmarkEnd w:id="14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6.1.10</w:t>
            </w:r>
          </w:p>
          <w:bookmarkEnd w:id="14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Приложения. Прайс-листы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6.11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6.1.11</w:t>
            </w:r>
          </w:p>
          <w:bookmarkEnd w:id="14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14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Караганды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7.1.1</w:t>
            </w:r>
          </w:p>
          <w:bookmarkEnd w:id="14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 заключения государственной экспертизы от 29 сентября 2015 года № 10-0319/15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7.1.2</w:t>
            </w:r>
          </w:p>
          <w:bookmarkEnd w:id="14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7.1.3</w:t>
            </w:r>
          </w:p>
          <w:bookmarkEnd w:id="14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7.1.4</w:t>
            </w:r>
          </w:p>
          <w:bookmarkEnd w:id="15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7.1.5</w:t>
            </w:r>
          </w:p>
          <w:bookmarkEnd w:id="15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7.1.6</w:t>
            </w:r>
          </w:p>
          <w:bookmarkEnd w:id="15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мероприятия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7.1.7</w:t>
            </w:r>
          </w:p>
          <w:bookmarkEnd w:id="15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Гидравлический расчет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7.1.8</w:t>
            </w:r>
          </w:p>
          <w:bookmarkEnd w:id="15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7.1.9</w:t>
            </w:r>
          </w:p>
          <w:bookmarkEnd w:id="15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сметный расчет стоимости 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7.1.10</w:t>
            </w:r>
          </w:p>
          <w:bookmarkEnd w:id="15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7.1.11</w:t>
            </w:r>
          </w:p>
          <w:bookmarkEnd w:id="15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оборудования, материалов и изделий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7.1.12</w:t>
            </w:r>
          </w:p>
          <w:bookmarkEnd w:id="15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  <w:bookmarkEnd w:id="15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Сатпаев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</w:t>
            </w:r>
          </w:p>
          <w:bookmarkEnd w:id="16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заключения государственной экспертизы от 31 октября 2013 года № 10-0493/13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7.2.2</w:t>
            </w:r>
          </w:p>
          <w:bookmarkEnd w:id="16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 Часть 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7.2.3</w:t>
            </w:r>
          </w:p>
          <w:bookmarkEnd w:id="16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решения. Водоснабжение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 Часть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7.2.4</w:t>
            </w:r>
          </w:p>
          <w:bookmarkEnd w:id="16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решения. Водоотведение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 Часть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7.2.5</w:t>
            </w:r>
          </w:p>
          <w:bookmarkEnd w:id="16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расчет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 Часть 4 ПЗ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7.2.6</w:t>
            </w:r>
          </w:p>
          <w:bookmarkEnd w:id="16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7.2.7</w:t>
            </w:r>
          </w:p>
          <w:bookmarkEnd w:id="16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7.2.8</w:t>
            </w:r>
          </w:p>
          <w:bookmarkEnd w:id="16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мероприятия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7.2.9</w:t>
            </w:r>
          </w:p>
          <w:bookmarkEnd w:id="16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7.2.10</w:t>
            </w:r>
          </w:p>
          <w:bookmarkEnd w:id="16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Прайс-листы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7.2.11</w:t>
            </w:r>
          </w:p>
          <w:bookmarkEnd w:id="17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документация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7.2.12</w:t>
            </w:r>
          </w:p>
          <w:bookmarkEnd w:id="17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  <w:bookmarkEnd w:id="17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Костанай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8.1.1</w:t>
            </w:r>
          </w:p>
          <w:bookmarkEnd w:id="17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 заключения государственной экспертизы от 19 декабря 2014 года № 13-0266/14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8.1.2</w:t>
            </w:r>
          </w:p>
          <w:bookmarkEnd w:id="17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8.1.3</w:t>
            </w:r>
          </w:p>
          <w:bookmarkEnd w:id="17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8.1.4</w:t>
            </w:r>
          </w:p>
          <w:bookmarkEnd w:id="17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8.1.5</w:t>
            </w:r>
          </w:p>
          <w:bookmarkEnd w:id="17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мероприятия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8.1.6</w:t>
            </w:r>
          </w:p>
          <w:bookmarkEnd w:id="18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мероприятия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8.1.7</w:t>
            </w:r>
          </w:p>
          <w:bookmarkEnd w:id="18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8.1.8</w:t>
            </w:r>
          </w:p>
          <w:bookmarkEnd w:id="18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сметный расчет стоимости 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8.1.9</w:t>
            </w:r>
          </w:p>
          <w:bookmarkEnd w:id="18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8.1.10</w:t>
            </w:r>
          </w:p>
          <w:bookmarkEnd w:id="18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  <w:bookmarkEnd w:id="18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Аркалык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</w:t>
            </w:r>
          </w:p>
          <w:bookmarkEnd w:id="18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 заключения государственной экспертизы от 13 декабря 2013 года № 13-0254/13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8.2.2</w:t>
            </w:r>
          </w:p>
          <w:bookmarkEnd w:id="18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пояснительная записка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8.2.3</w:t>
            </w:r>
          </w:p>
          <w:bookmarkEnd w:id="18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8.2.4</w:t>
            </w:r>
          </w:p>
          <w:bookmarkEnd w:id="18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8.2.5</w:t>
            </w:r>
          </w:p>
          <w:bookmarkEnd w:id="19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технических исследований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8.2.6</w:t>
            </w:r>
          </w:p>
          <w:bookmarkEnd w:id="19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8.2.7</w:t>
            </w:r>
          </w:p>
          <w:bookmarkEnd w:id="19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8.2.8</w:t>
            </w:r>
          </w:p>
          <w:bookmarkEnd w:id="19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Сводный сметный расчет стоимости строительства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8.2.9</w:t>
            </w:r>
          </w:p>
          <w:bookmarkEnd w:id="19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8.2.10</w:t>
            </w:r>
          </w:p>
          <w:bookmarkEnd w:id="19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объемов работ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8.2.11</w:t>
            </w:r>
          </w:p>
          <w:bookmarkEnd w:id="19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Прайс-листы. Основной вариант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8.2.12</w:t>
            </w:r>
          </w:p>
          <w:bookmarkEnd w:id="19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Прайс-листы. Альтернативный вариант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8.2.13</w:t>
            </w:r>
          </w:p>
          <w:bookmarkEnd w:id="19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  <w:bookmarkEnd w:id="20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Актау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9.1.1</w:t>
            </w:r>
          </w:p>
          <w:bookmarkEnd w:id="20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 заключения государственной экспертизы от 20 февраля 2015 года № 15-0111/15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9.1.2</w:t>
            </w:r>
          </w:p>
          <w:bookmarkEnd w:id="20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1.1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9.1.3</w:t>
            </w:r>
          </w:p>
          <w:bookmarkEnd w:id="20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9.1.4</w:t>
            </w:r>
          </w:p>
          <w:bookmarkEnd w:id="20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9.1.5</w:t>
            </w:r>
          </w:p>
          <w:bookmarkEnd w:id="20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9.1.6</w:t>
            </w:r>
          </w:p>
          <w:bookmarkEnd w:id="20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9.1.7</w:t>
            </w:r>
          </w:p>
          <w:bookmarkEnd w:id="20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Сводный сметный расчет стоимости строительства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9.1.8</w:t>
            </w:r>
          </w:p>
          <w:bookmarkEnd w:id="20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9.1.9</w:t>
            </w:r>
          </w:p>
          <w:bookmarkEnd w:id="21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объемов работ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9.1.10</w:t>
            </w:r>
          </w:p>
          <w:bookmarkEnd w:id="21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  <w:bookmarkEnd w:id="21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Павлодар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10.1.1</w:t>
            </w:r>
          </w:p>
          <w:bookmarkEnd w:id="21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 заключения государственной экспертизы от 9 июня 2015 года № 16-0248/15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</w:t>
            </w:r>
          </w:p>
          <w:bookmarkEnd w:id="21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пояснительная записка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10.1.3</w:t>
            </w:r>
          </w:p>
          <w:bookmarkEnd w:id="21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10.1.4</w:t>
            </w:r>
          </w:p>
          <w:bookmarkEnd w:id="21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10.1.5</w:t>
            </w:r>
          </w:p>
          <w:bookmarkEnd w:id="21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мероприятия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10.1.6</w:t>
            </w:r>
          </w:p>
          <w:bookmarkEnd w:id="21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10.1.7</w:t>
            </w:r>
          </w:p>
          <w:bookmarkEnd w:id="22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10.1.8</w:t>
            </w:r>
          </w:p>
          <w:bookmarkEnd w:id="22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Сметный расчет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10.1.9</w:t>
            </w:r>
          </w:p>
          <w:bookmarkEnd w:id="22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сметный расчет стоимости 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10.1.10</w:t>
            </w:r>
          </w:p>
          <w:bookmarkEnd w:id="22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  <w:bookmarkEnd w:id="22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Экибастуз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</w:t>
            </w:r>
          </w:p>
          <w:bookmarkEnd w:id="22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 заключения государственной экспертизы от 25 декабря 2013 года № 01-1016/13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10.2.2</w:t>
            </w:r>
          </w:p>
          <w:bookmarkEnd w:id="22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пояснительная записка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10.2.3</w:t>
            </w:r>
          </w:p>
          <w:bookmarkEnd w:id="22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10.2.4</w:t>
            </w:r>
          </w:p>
          <w:bookmarkEnd w:id="22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10.2.5</w:t>
            </w:r>
          </w:p>
          <w:bookmarkEnd w:id="22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10.2.6</w:t>
            </w:r>
          </w:p>
          <w:bookmarkEnd w:id="23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мероприятия гражданской обороны и мероприятия по предупреждению чрезвычайных ситуаций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10.2.7</w:t>
            </w:r>
          </w:p>
          <w:bookmarkEnd w:id="23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расчет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10.2.8</w:t>
            </w:r>
          </w:p>
          <w:bookmarkEnd w:id="23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10.2.9</w:t>
            </w:r>
          </w:p>
          <w:bookmarkEnd w:id="23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сметный расчет стоимости 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10.2.10</w:t>
            </w:r>
          </w:p>
          <w:bookmarkEnd w:id="23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10.2.11</w:t>
            </w:r>
          </w:p>
          <w:bookmarkEnd w:id="23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оборудования, материалов и изделий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10.2.12</w:t>
            </w:r>
          </w:p>
          <w:bookmarkEnd w:id="23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оборудования, материалов и изделий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10.2.13</w:t>
            </w:r>
          </w:p>
          <w:bookmarkEnd w:id="23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объемов работ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10.2.14</w:t>
            </w:r>
          </w:p>
          <w:bookmarkEnd w:id="23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  <w:bookmarkEnd w:id="24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Петропавловск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</w:t>
            </w:r>
          </w:p>
          <w:bookmarkEnd w:id="24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 заключения государственной экспертизы от 30 октября 2014 года № 17-0256/14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11.1.2</w:t>
            </w:r>
          </w:p>
          <w:bookmarkEnd w:id="24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 Часть 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11.1.3</w:t>
            </w:r>
          </w:p>
          <w:bookmarkEnd w:id="24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 Часть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11.1.4</w:t>
            </w:r>
          </w:p>
          <w:bookmarkEnd w:id="24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расчет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 Часть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11.1.5</w:t>
            </w:r>
          </w:p>
          <w:bookmarkEnd w:id="24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Приложения. Документы, переписка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11.1.6</w:t>
            </w:r>
          </w:p>
          <w:bookmarkEnd w:id="24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Приложения. Перечень основного оборудования и материалов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11.1.7</w:t>
            </w:r>
          </w:p>
          <w:bookmarkEnd w:id="24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Приложения. Перечень основного оборудования и материалов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 Часть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11.1.8</w:t>
            </w:r>
          </w:p>
          <w:bookmarkEnd w:id="24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Приложения. 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11.1.9</w:t>
            </w:r>
          </w:p>
          <w:bookmarkEnd w:id="25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мероприятия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11.1.10</w:t>
            </w:r>
          </w:p>
          <w:bookmarkEnd w:id="25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Инженерно-геологические условия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11.1.11</w:t>
            </w:r>
          </w:p>
          <w:bookmarkEnd w:id="25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11.1.12</w:t>
            </w:r>
          </w:p>
          <w:bookmarkEnd w:id="25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сметный расчет стоимости 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11.1.13</w:t>
            </w:r>
          </w:p>
          <w:bookmarkEnd w:id="25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11.1.14</w:t>
            </w:r>
          </w:p>
          <w:bookmarkEnd w:id="25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Ведомость объемов работ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11.1.15</w:t>
            </w:r>
          </w:p>
          <w:bookmarkEnd w:id="25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  <w:bookmarkEnd w:id="25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Шымкент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12.1.1</w:t>
            </w:r>
          </w:p>
          <w:bookmarkEnd w:id="26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заключения государственной экспертизы от 21 февраля 2015 года № 19-0140/15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12.1.2</w:t>
            </w:r>
          </w:p>
          <w:bookmarkEnd w:id="26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12.1.3</w:t>
            </w:r>
          </w:p>
          <w:bookmarkEnd w:id="26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расчет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12.1.4</w:t>
            </w:r>
          </w:p>
          <w:bookmarkEnd w:id="26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12.1.5</w:t>
            </w:r>
          </w:p>
          <w:bookmarkEnd w:id="26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объемов работ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12.1.6</w:t>
            </w:r>
          </w:p>
          <w:bookmarkEnd w:id="26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оборудования, материалов и изделий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12.1.7</w:t>
            </w:r>
          </w:p>
          <w:bookmarkEnd w:id="26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12.1.8</w:t>
            </w:r>
          </w:p>
          <w:bookmarkEnd w:id="26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сметный расчет стоимости строительства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12.1.9</w:t>
            </w:r>
          </w:p>
          <w:bookmarkEnd w:id="26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Сметные расчеты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12.1.10</w:t>
            </w:r>
          </w:p>
          <w:bookmarkEnd w:id="26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12.1.11</w:t>
            </w:r>
          </w:p>
          <w:bookmarkEnd w:id="27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  <w:bookmarkEnd w:id="27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инвестиций систем водоснабжения и водоотведения города Туркестан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</w:t>
            </w:r>
          </w:p>
          <w:bookmarkEnd w:id="27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 заключения государственной экспертизы от 30 апреля 2014 года № 0233/14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12.2.2</w:t>
            </w:r>
          </w:p>
          <w:bookmarkEnd w:id="27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пояснительная записка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12.2.3</w:t>
            </w:r>
          </w:p>
          <w:bookmarkEnd w:id="27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расчет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12.2.4</w:t>
            </w:r>
          </w:p>
          <w:bookmarkEnd w:id="27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1.3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12.2.5</w:t>
            </w:r>
          </w:p>
          <w:bookmarkEnd w:id="27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объемов работ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12.2.6</w:t>
            </w:r>
          </w:p>
          <w:bookmarkEnd w:id="27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оборудования, материалов и изделий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12.2.7</w:t>
            </w:r>
          </w:p>
          <w:bookmarkEnd w:id="27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воздействия на окружающую среду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12.2.8</w:t>
            </w:r>
          </w:p>
          <w:bookmarkEnd w:id="27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документация. Сводный сметный расчет строительства. Объектные, локальные сметы. Сводка затрат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12.2.9</w:t>
            </w:r>
          </w:p>
          <w:bookmarkEnd w:id="28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12.2.10</w:t>
            </w:r>
          </w:p>
          <w:bookmarkEnd w:id="28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диск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